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97" w:rsidRPr="00981114" w:rsidRDefault="00B60697" w:rsidP="00B60697">
      <w:pPr>
        <w:pStyle w:val="Nzov"/>
        <w:tabs>
          <w:tab w:val="left" w:pos="1457"/>
          <w:tab w:val="center" w:pos="4153"/>
        </w:tabs>
        <w:jc w:val="both"/>
        <w:rPr>
          <w:i/>
          <w:iCs/>
          <w:sz w:val="20"/>
        </w:rPr>
      </w:pPr>
      <w:r w:rsidRPr="00981114">
        <w:rPr>
          <w:noProof/>
          <w:color w:val="1F497D"/>
          <w:lang w:eastAsia="sk-SK"/>
        </w:rPr>
        <w:drawing>
          <wp:inline distT="0" distB="0" distL="0" distR="0" wp14:anchorId="37DB4EC0" wp14:editId="7368F23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981114">
        <w:rPr>
          <w:color w:val="1F497D"/>
        </w:rPr>
        <w:t xml:space="preserve">                                  </w:t>
      </w:r>
      <w:r w:rsidRPr="00981114">
        <w:rPr>
          <w:noProof/>
          <w:color w:val="000000"/>
          <w:sz w:val="15"/>
          <w:szCs w:val="15"/>
          <w:lang w:eastAsia="sk-SK"/>
        </w:rPr>
        <w:drawing>
          <wp:inline distT="0" distB="0" distL="0" distR="0" wp14:anchorId="1C211959" wp14:editId="3CD63E6E">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60697" w:rsidRPr="00981114" w:rsidRDefault="00B60697" w:rsidP="00B60697">
      <w:pPr>
        <w:pStyle w:val="Hlavika"/>
        <w:jc w:val="center"/>
        <w:rPr>
          <w:b/>
          <w:color w:val="000000"/>
          <w:sz w:val="15"/>
          <w:szCs w:val="15"/>
        </w:rPr>
      </w:pPr>
      <w:r w:rsidRPr="00981114">
        <w:rPr>
          <w:i/>
          <w:iCs/>
          <w:sz w:val="20"/>
        </w:rPr>
        <w:t xml:space="preserve">         Pôdohospodárska platobná agentúra                                        </w:t>
      </w:r>
      <w:r w:rsidRPr="00981114">
        <w:rPr>
          <w:b/>
          <w:color w:val="000000"/>
          <w:sz w:val="15"/>
          <w:szCs w:val="15"/>
        </w:rPr>
        <w:t xml:space="preserve">Európsky poľnohospodársky fond pre rozvoj vidieka: </w:t>
      </w:r>
    </w:p>
    <w:p w:rsidR="00B60697" w:rsidRPr="00981114" w:rsidRDefault="00B60697" w:rsidP="00B60697">
      <w:pPr>
        <w:pStyle w:val="Nzov"/>
        <w:tabs>
          <w:tab w:val="left" w:pos="1457"/>
          <w:tab w:val="center" w:pos="4153"/>
        </w:tabs>
        <w:jc w:val="both"/>
      </w:pPr>
      <w:r w:rsidRPr="00981114">
        <w:rPr>
          <w:b w:val="0"/>
          <w:color w:val="000000"/>
          <w:sz w:val="15"/>
          <w:szCs w:val="15"/>
        </w:rPr>
        <w:t xml:space="preserve">                                                                                                                                                 Európa investuje do vidieckych oblastí </w:t>
      </w:r>
      <w:r w:rsidRPr="00981114">
        <w:rPr>
          <w:i/>
          <w:iCs/>
          <w:sz w:val="20"/>
        </w:rPr>
        <w:tab/>
      </w:r>
      <w:r w:rsidRPr="00981114">
        <w:rPr>
          <w:i/>
          <w:iCs/>
          <w:sz w:val="20"/>
        </w:rPr>
        <w:tab/>
      </w:r>
      <w:r w:rsidRPr="00981114">
        <w:rPr>
          <w:i/>
          <w:iCs/>
          <w:sz w:val="20"/>
        </w:rPr>
        <w:tab/>
      </w:r>
      <w:r w:rsidRPr="00981114">
        <w:rPr>
          <w:i/>
          <w:iCs/>
          <w:sz w:val="20"/>
        </w:rPr>
        <w:tab/>
      </w:r>
      <w:r w:rsidRPr="00981114">
        <w:rPr>
          <w:i/>
          <w:iCs/>
          <w:sz w:val="20"/>
        </w:rPr>
        <w:tab/>
      </w:r>
      <w:r w:rsidRPr="00981114">
        <w:rPr>
          <w:i/>
          <w:iCs/>
          <w:sz w:val="20"/>
        </w:rPr>
        <w:tab/>
      </w:r>
      <w:r w:rsidRPr="00981114">
        <w:rPr>
          <w:i/>
          <w:iCs/>
          <w:sz w:val="20"/>
        </w:rPr>
        <w:tab/>
      </w:r>
    </w:p>
    <w:p w:rsidR="00B60697" w:rsidRPr="00981114" w:rsidRDefault="00B60697" w:rsidP="00B60697">
      <w:pPr>
        <w:pStyle w:val="Normlnywebov"/>
        <w:spacing w:before="0" w:after="0"/>
        <w:jc w:val="center"/>
        <w:rPr>
          <w:rFonts w:ascii="Times New Roman" w:hAnsi="Times New Roman" w:cs="Times New Roman"/>
          <w:b/>
          <w:bCs/>
          <w:sz w:val="24"/>
          <w:szCs w:val="24"/>
        </w:rPr>
      </w:pPr>
    </w:p>
    <w:p w:rsidR="00B60697" w:rsidRPr="00981114" w:rsidRDefault="00B60697" w:rsidP="00B60697">
      <w:pPr>
        <w:pStyle w:val="Normlnywebov"/>
        <w:spacing w:before="0" w:after="0"/>
        <w:jc w:val="center"/>
        <w:rPr>
          <w:rFonts w:ascii="Times New Roman" w:hAnsi="Times New Roman" w:cs="Times New Roman"/>
          <w:b/>
          <w:bCs/>
          <w:caps/>
          <w:sz w:val="24"/>
          <w:szCs w:val="24"/>
        </w:rPr>
      </w:pPr>
      <w:r w:rsidRPr="00981114">
        <w:rPr>
          <w:rFonts w:ascii="Times New Roman" w:hAnsi="Times New Roman" w:cs="Times New Roman"/>
          <w:b/>
          <w:bCs/>
          <w:sz w:val="24"/>
          <w:szCs w:val="24"/>
        </w:rPr>
        <w:t>VÝZVA NA PREDKLADANIE ŽIADOSTÍ O NENÁVRATNÝ FINANČNÝ PRÍSPEVOK</w:t>
      </w:r>
      <w:r w:rsidRPr="00981114">
        <w:rPr>
          <w:rFonts w:ascii="Times New Roman" w:hAnsi="Times New Roman" w:cs="Times New Roman"/>
          <w:b/>
          <w:bCs/>
          <w:caps/>
          <w:sz w:val="24"/>
          <w:szCs w:val="24"/>
        </w:rPr>
        <w:t xml:space="preserve"> z programu rozvoja vidieka </w:t>
      </w:r>
    </w:p>
    <w:p w:rsidR="00B60697" w:rsidRPr="00981114" w:rsidRDefault="00B60697" w:rsidP="00B60697">
      <w:pPr>
        <w:pStyle w:val="Normlnywebov"/>
        <w:spacing w:before="0" w:after="0"/>
        <w:jc w:val="center"/>
        <w:rPr>
          <w:rFonts w:ascii="Times New Roman" w:hAnsi="Times New Roman" w:cs="Times New Roman"/>
          <w:b/>
          <w:bCs/>
          <w:sz w:val="24"/>
          <w:szCs w:val="24"/>
        </w:rPr>
      </w:pPr>
      <w:r w:rsidRPr="00981114">
        <w:rPr>
          <w:rFonts w:ascii="Times New Roman" w:hAnsi="Times New Roman" w:cs="Times New Roman"/>
          <w:b/>
          <w:bCs/>
          <w:caps/>
          <w:sz w:val="24"/>
          <w:szCs w:val="24"/>
        </w:rPr>
        <w:t xml:space="preserve">slovenskej republiky 2014 – 2020 </w:t>
      </w:r>
    </w:p>
    <w:p w:rsidR="00B60697" w:rsidRPr="00981114" w:rsidRDefault="00B60697" w:rsidP="00B60697">
      <w:pPr>
        <w:pStyle w:val="Hlavika"/>
        <w:jc w:val="center"/>
        <w:rPr>
          <w:b/>
          <w:bCs/>
        </w:rPr>
      </w:pPr>
    </w:p>
    <w:p w:rsidR="00B60697" w:rsidRPr="00981114" w:rsidRDefault="00B60697" w:rsidP="00B60697">
      <w:pPr>
        <w:pStyle w:val="Zarkazkladnhotextu"/>
        <w:ind w:firstLine="257"/>
        <w:jc w:val="center"/>
        <w:rPr>
          <w:sz w:val="24"/>
          <w:szCs w:val="24"/>
        </w:rPr>
      </w:pPr>
      <w:r w:rsidRPr="00981114">
        <w:rPr>
          <w:b/>
          <w:sz w:val="24"/>
          <w:szCs w:val="24"/>
        </w:rPr>
        <w:t xml:space="preserve">Číslo výzvy:  </w:t>
      </w:r>
      <w:r w:rsidR="006A1E2C" w:rsidRPr="00981114">
        <w:rPr>
          <w:b/>
          <w:sz w:val="24"/>
          <w:szCs w:val="24"/>
        </w:rPr>
        <w:t>1</w:t>
      </w:r>
      <w:r w:rsidR="00936F8A" w:rsidRPr="00981114">
        <w:rPr>
          <w:b/>
          <w:sz w:val="24"/>
          <w:szCs w:val="24"/>
        </w:rPr>
        <w:t>4</w:t>
      </w:r>
      <w:r w:rsidRPr="00981114">
        <w:rPr>
          <w:b/>
          <w:sz w:val="24"/>
          <w:szCs w:val="24"/>
        </w:rPr>
        <w:t>/PRV/2015</w:t>
      </w:r>
      <w:r w:rsidR="00310F27">
        <w:rPr>
          <w:b/>
          <w:sz w:val="24"/>
          <w:szCs w:val="24"/>
        </w:rPr>
        <w:t xml:space="preserve"> </w:t>
      </w:r>
      <w:r w:rsidR="00310F27">
        <w:rPr>
          <w:b/>
          <w:color w:val="FF0000"/>
          <w:sz w:val="24"/>
          <w:szCs w:val="24"/>
        </w:rPr>
        <w:t xml:space="preserve">- </w:t>
      </w:r>
      <w:r w:rsidR="00310F27" w:rsidRPr="002307F1">
        <w:rPr>
          <w:b/>
          <w:color w:val="FF0000"/>
          <w:sz w:val="24"/>
          <w:szCs w:val="24"/>
        </w:rPr>
        <w:t>aktualizácia č.</w:t>
      </w:r>
      <w:r w:rsidR="00310F27">
        <w:rPr>
          <w:b/>
          <w:color w:val="FF0000"/>
          <w:sz w:val="24"/>
          <w:szCs w:val="24"/>
        </w:rPr>
        <w:t xml:space="preserve"> 1</w:t>
      </w:r>
    </w:p>
    <w:p w:rsidR="00B60697" w:rsidRPr="00981114" w:rsidRDefault="00B60697" w:rsidP="00B60697">
      <w:pPr>
        <w:pStyle w:val="Zarkazkladnhotextu"/>
        <w:ind w:firstLine="257"/>
        <w:rPr>
          <w:sz w:val="24"/>
          <w:szCs w:val="24"/>
        </w:rPr>
      </w:pPr>
    </w:p>
    <w:p w:rsidR="00B60697" w:rsidRPr="00981114" w:rsidRDefault="00B60697" w:rsidP="00B60697">
      <w:pPr>
        <w:pStyle w:val="Zarkazkladnhotextu"/>
        <w:rPr>
          <w:sz w:val="24"/>
          <w:szCs w:val="24"/>
        </w:rPr>
      </w:pPr>
      <w:r w:rsidRPr="00981114">
        <w:rPr>
          <w:color w:val="000000"/>
          <w:sz w:val="24"/>
          <w:szCs w:val="24"/>
        </w:rPr>
        <w:t xml:space="preserve">Pôdohospodárska platobná agentúra Dobrovičova 12, 815 26 Bratislava, IČO: 30 794 323  (ďalej len „PPA“), ako poskytovateľ nenávratného finančného príspevku z Programu rozvoja vidieka SR 2014 - 2020 (ďalej len „PRV“), vyhlasuje v zmysle ustanovení § 17, zákona č. 292/2014 </w:t>
      </w:r>
      <w:proofErr w:type="spellStart"/>
      <w:r w:rsidRPr="00981114">
        <w:rPr>
          <w:color w:val="000000"/>
          <w:sz w:val="24"/>
          <w:szCs w:val="24"/>
        </w:rPr>
        <w:t>Z.z</w:t>
      </w:r>
      <w:proofErr w:type="spellEnd"/>
      <w:r w:rsidRPr="00981114">
        <w:rPr>
          <w:color w:val="000000"/>
          <w:sz w:val="24"/>
          <w:szCs w:val="24"/>
        </w:rPr>
        <w:t>. o príspevku poskytovanom z európskych štrukturálnych a investičných fondov a o zmene a doplnení niektorých zákonov a v súlade s platnou Príručkou pre žiadateľa o poskytnutie nenávratného finančného príspevku z PRV (ďalej len „Príručka“)</w:t>
      </w:r>
      <w:r w:rsidRPr="00981114">
        <w:rPr>
          <w:bCs/>
          <w:color w:val="000000"/>
          <w:sz w:val="24"/>
          <w:szCs w:val="24"/>
        </w:rPr>
        <w:t xml:space="preserve"> </w:t>
      </w:r>
      <w:r w:rsidRPr="00981114">
        <w:rPr>
          <w:b/>
          <w:bCs/>
          <w:color w:val="000000"/>
          <w:sz w:val="24"/>
          <w:szCs w:val="24"/>
        </w:rPr>
        <w:t xml:space="preserve"> výzvu na predkladanie Žiadostí o poskytnutie nenávratného finančného príspevku z PRV</w:t>
      </w:r>
      <w:r w:rsidRPr="00981114">
        <w:rPr>
          <w:color w:val="000000"/>
          <w:sz w:val="24"/>
          <w:szCs w:val="24"/>
        </w:rPr>
        <w:t xml:space="preserve"> (ďalej len „výzva“)</w:t>
      </w:r>
    </w:p>
    <w:p w:rsidR="00B60697" w:rsidRPr="00981114" w:rsidRDefault="00B60697" w:rsidP="00B60697">
      <w:pPr>
        <w:pStyle w:val="Zarkazkladnhotextu"/>
        <w:ind w:firstLine="257"/>
        <w:rPr>
          <w:sz w:val="24"/>
          <w:szCs w:val="24"/>
        </w:rPr>
      </w:pPr>
    </w:p>
    <w:p w:rsidR="00B60697" w:rsidRPr="00981114" w:rsidRDefault="00B60697" w:rsidP="00B60697">
      <w:pPr>
        <w:pStyle w:val="Zarkazkladnhotextu"/>
        <w:rPr>
          <w:b/>
          <w:color w:val="000000"/>
          <w:sz w:val="24"/>
          <w:szCs w:val="24"/>
        </w:rPr>
      </w:pPr>
      <w:r w:rsidRPr="00981114">
        <w:rPr>
          <w:b/>
          <w:color w:val="000000"/>
          <w:sz w:val="24"/>
          <w:szCs w:val="24"/>
        </w:rPr>
        <w:t xml:space="preserve">pre opatrenie: 7 – </w:t>
      </w:r>
      <w:r w:rsidRPr="00981114">
        <w:rPr>
          <w:b/>
          <w:sz w:val="24"/>
          <w:szCs w:val="24"/>
        </w:rPr>
        <w:t>Základné služby a obnova dedín vo vidieckych oblastiach</w:t>
      </w:r>
    </w:p>
    <w:p w:rsidR="00B60697" w:rsidRPr="00981114" w:rsidRDefault="00B60697" w:rsidP="00B60697">
      <w:pPr>
        <w:pStyle w:val="Zarkazkladnhotextu"/>
        <w:rPr>
          <w:b/>
          <w:color w:val="000000"/>
          <w:sz w:val="24"/>
          <w:szCs w:val="24"/>
        </w:rPr>
      </w:pPr>
    </w:p>
    <w:p w:rsidR="00B60697" w:rsidRPr="00981114" w:rsidRDefault="00B60697" w:rsidP="00BD1141">
      <w:pPr>
        <w:pStyle w:val="Zarkazkladnhotextu"/>
        <w:ind w:left="2127" w:hanging="2127"/>
        <w:rPr>
          <w:b/>
          <w:sz w:val="24"/>
          <w:szCs w:val="24"/>
        </w:rPr>
      </w:pPr>
      <w:r w:rsidRPr="00981114">
        <w:rPr>
          <w:b/>
          <w:color w:val="000000"/>
          <w:sz w:val="24"/>
          <w:szCs w:val="24"/>
        </w:rPr>
        <w:t>podopatrenie: 7.</w:t>
      </w:r>
      <w:r w:rsidR="00194C95" w:rsidRPr="00981114">
        <w:rPr>
          <w:b/>
          <w:color w:val="000000"/>
          <w:sz w:val="24"/>
          <w:szCs w:val="24"/>
        </w:rPr>
        <w:t>5</w:t>
      </w:r>
      <w:r w:rsidRPr="00981114">
        <w:rPr>
          <w:b/>
          <w:color w:val="000000"/>
          <w:sz w:val="24"/>
          <w:szCs w:val="24"/>
        </w:rPr>
        <w:t xml:space="preserve"> – </w:t>
      </w:r>
      <w:r w:rsidR="00194C95" w:rsidRPr="00981114">
        <w:rPr>
          <w:b/>
          <w:sz w:val="24"/>
          <w:szCs w:val="24"/>
        </w:rPr>
        <w:t>Podpora na investície do rekreačnej infraštruktúry, turistických informácií a do turistickej infraštruktúry malých rozmerov na verejné využitie.</w:t>
      </w:r>
    </w:p>
    <w:p w:rsidR="00B60697" w:rsidRPr="00981114" w:rsidRDefault="00B60697" w:rsidP="00B60697">
      <w:pPr>
        <w:pStyle w:val="Zarkazkladnhotextu"/>
        <w:ind w:left="2127" w:hanging="2127"/>
        <w:rPr>
          <w:b/>
          <w:color w:val="000000"/>
          <w:sz w:val="24"/>
          <w:szCs w:val="24"/>
        </w:rPr>
      </w:pPr>
    </w:p>
    <w:p w:rsidR="00B60697" w:rsidRPr="00981114" w:rsidRDefault="00B60697" w:rsidP="00B60697">
      <w:pPr>
        <w:pStyle w:val="Zarkazkladnhotextu"/>
        <w:rPr>
          <w:b/>
          <w:color w:val="000000"/>
          <w:sz w:val="24"/>
          <w:szCs w:val="24"/>
        </w:rPr>
      </w:pPr>
      <w:r w:rsidRPr="00981114">
        <w:rPr>
          <w:b/>
          <w:color w:val="000000"/>
          <w:sz w:val="24"/>
          <w:szCs w:val="24"/>
        </w:rPr>
        <w:t xml:space="preserve">Dátum vyhlásenia výzvy: </w:t>
      </w:r>
      <w:r w:rsidR="00936F8A" w:rsidRPr="00981114">
        <w:rPr>
          <w:b/>
          <w:color w:val="000000"/>
          <w:sz w:val="24"/>
          <w:szCs w:val="24"/>
        </w:rPr>
        <w:t>2</w:t>
      </w:r>
      <w:r w:rsidR="00535A0F" w:rsidRPr="00981114">
        <w:rPr>
          <w:b/>
          <w:color w:val="000000"/>
          <w:sz w:val="24"/>
          <w:szCs w:val="24"/>
        </w:rPr>
        <w:t>7</w:t>
      </w:r>
      <w:r w:rsidR="00936F8A" w:rsidRPr="00981114">
        <w:rPr>
          <w:b/>
          <w:color w:val="000000"/>
          <w:sz w:val="24"/>
          <w:szCs w:val="24"/>
        </w:rPr>
        <w:t>.10</w:t>
      </w:r>
      <w:r w:rsidRPr="00981114">
        <w:rPr>
          <w:b/>
          <w:color w:val="000000"/>
          <w:sz w:val="24"/>
          <w:szCs w:val="24"/>
        </w:rPr>
        <w:t xml:space="preserve">.2015                            Dátum uzavretia výzvy:  </w:t>
      </w:r>
      <w:r w:rsidR="00535A0F" w:rsidRPr="00981114">
        <w:rPr>
          <w:b/>
          <w:color w:val="000000"/>
          <w:sz w:val="24"/>
          <w:szCs w:val="24"/>
        </w:rPr>
        <w:t>06.04.2016</w:t>
      </w:r>
    </w:p>
    <w:p w:rsidR="00B60697" w:rsidRPr="00981114" w:rsidRDefault="00B60697" w:rsidP="00B60697">
      <w:pPr>
        <w:tabs>
          <w:tab w:val="left" w:pos="540"/>
        </w:tabs>
        <w:spacing w:line="280" w:lineRule="exact"/>
        <w:rPr>
          <w:b/>
          <w:bCs/>
        </w:rPr>
      </w:pPr>
    </w:p>
    <w:p w:rsidR="00B60697" w:rsidRPr="00981114" w:rsidRDefault="00B60697" w:rsidP="00B60697">
      <w:pPr>
        <w:numPr>
          <w:ilvl w:val="0"/>
          <w:numId w:val="2"/>
        </w:numPr>
        <w:tabs>
          <w:tab w:val="left" w:pos="289"/>
        </w:tabs>
        <w:spacing w:line="280" w:lineRule="exact"/>
        <w:ind w:hanging="720"/>
        <w:jc w:val="both"/>
        <w:rPr>
          <w:b/>
          <w:bCs/>
        </w:rPr>
      </w:pPr>
      <w:r w:rsidRPr="00981114">
        <w:rPr>
          <w:b/>
          <w:bCs/>
        </w:rPr>
        <w:t>Formálne náležitosti výzvy</w:t>
      </w:r>
    </w:p>
    <w:p w:rsidR="00B60697" w:rsidRPr="00981114" w:rsidRDefault="00B60697" w:rsidP="00B60697">
      <w:pPr>
        <w:tabs>
          <w:tab w:val="left" w:pos="289"/>
        </w:tabs>
        <w:spacing w:line="280" w:lineRule="exact"/>
        <w:ind w:left="720"/>
        <w:jc w:val="both"/>
        <w:rPr>
          <w:b/>
          <w:bCs/>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Kontaktné údaje poskytovateľa a spôsob komunikácie s poskytovateľom:</w:t>
      </w:r>
    </w:p>
    <w:p w:rsidR="00B60697" w:rsidRPr="00981114" w:rsidRDefault="00B60697" w:rsidP="00B60697">
      <w:pPr>
        <w:tabs>
          <w:tab w:val="left" w:pos="289"/>
        </w:tabs>
        <w:spacing w:line="280" w:lineRule="exact"/>
        <w:ind w:left="567"/>
        <w:jc w:val="both"/>
        <w:rPr>
          <w:b/>
        </w:rPr>
      </w:pPr>
      <w:r w:rsidRPr="00981114">
        <w:t xml:space="preserve">Žiadosti o poskytnutie informácií adresujte na kanceláriu generálneho riaditeľa PPA, Dobrovičova 12, 815 26 Bratislava. Prípadné informácie je možné získať na tel. č. 02/52733800, e–mail: </w:t>
      </w:r>
      <w:hyperlink r:id="rId9" w:history="1">
        <w:r w:rsidRPr="00981114">
          <w:rPr>
            <w:rStyle w:val="Hypertextovprepojenie"/>
          </w:rPr>
          <w:t>info@apa.sk</w:t>
        </w:r>
      </w:hyperlink>
      <w:r w:rsidRPr="00981114">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981114">
        <w:rPr>
          <w:b/>
          <w:bCs/>
        </w:rPr>
        <w:t>neposkytne informácie</w:t>
      </w:r>
      <w:r w:rsidRPr="00981114">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w:t>
      </w:r>
      <w:proofErr w:type="spellStart"/>
      <w:r w:rsidRPr="00981114">
        <w:t>ne</w:t>
      </w:r>
      <w:proofErr w:type="spellEnd"/>
      <w:r w:rsidRPr="00981114">
        <w:t xml:space="preserve"> nemôže odvolať. PPA neposkytuje individuálne poradenstvo k vyhlásenej výzve.</w:t>
      </w:r>
    </w:p>
    <w:p w:rsidR="00B60697" w:rsidRPr="00981114" w:rsidRDefault="00B60697" w:rsidP="00B60697">
      <w:pPr>
        <w:tabs>
          <w:tab w:val="left" w:pos="540"/>
        </w:tabs>
        <w:spacing w:line="280" w:lineRule="exact"/>
        <w:ind w:left="771" w:hanging="21"/>
        <w:jc w:val="both"/>
      </w:pPr>
    </w:p>
    <w:p w:rsidR="00535A0F" w:rsidRPr="00981114" w:rsidRDefault="00535A0F" w:rsidP="00B60697">
      <w:pPr>
        <w:tabs>
          <w:tab w:val="left" w:pos="540"/>
        </w:tabs>
        <w:spacing w:line="280" w:lineRule="exact"/>
        <w:ind w:left="771" w:hanging="21"/>
        <w:jc w:val="both"/>
      </w:pPr>
    </w:p>
    <w:p w:rsidR="00535A0F" w:rsidRPr="00981114" w:rsidRDefault="00535A0F" w:rsidP="00B60697">
      <w:pPr>
        <w:tabs>
          <w:tab w:val="left" w:pos="540"/>
        </w:tabs>
        <w:spacing w:line="280" w:lineRule="exact"/>
        <w:ind w:left="771" w:hanging="21"/>
        <w:jc w:val="both"/>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lastRenderedPageBreak/>
        <w:t xml:space="preserve"> Časový harmonogram konania o ŽoNFP</w:t>
      </w:r>
    </w:p>
    <w:p w:rsidR="00B60697" w:rsidRPr="00981114" w:rsidRDefault="00B60697" w:rsidP="00B60697">
      <w:pPr>
        <w:tabs>
          <w:tab w:val="left" w:pos="289"/>
        </w:tabs>
        <w:spacing w:line="280" w:lineRule="exact"/>
        <w:ind w:left="567"/>
        <w:jc w:val="both"/>
        <w:rPr>
          <w:b/>
        </w:rPr>
      </w:pPr>
    </w:p>
    <w:tbl>
      <w:tblPr>
        <w:tblW w:w="9308" w:type="dxa"/>
        <w:tblInd w:w="-10" w:type="dxa"/>
        <w:tblLayout w:type="fixed"/>
        <w:tblLook w:val="0000" w:firstRow="0" w:lastRow="0" w:firstColumn="0" w:lastColumn="0" w:noHBand="0" w:noVBand="0"/>
      </w:tblPr>
      <w:tblGrid>
        <w:gridCol w:w="1678"/>
        <w:gridCol w:w="2409"/>
        <w:gridCol w:w="2694"/>
        <w:gridCol w:w="2527"/>
      </w:tblGrid>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Cs/>
                <w:shd w:val="clear" w:color="auto" w:fill="00FFFF"/>
              </w:rPr>
            </w:pPr>
            <w:r w:rsidRPr="00981114">
              <w:rPr>
                <w:b/>
                <w:bCs/>
              </w:rPr>
              <w:t>Podávanie a prijímanie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535A0F">
            <w:pPr>
              <w:tabs>
                <w:tab w:val="left" w:pos="360"/>
              </w:tabs>
              <w:autoSpaceDE w:val="0"/>
            </w:pPr>
            <w:r w:rsidRPr="00981114">
              <w:t xml:space="preserve">od </w:t>
            </w:r>
            <w:r w:rsidR="00535A0F" w:rsidRPr="00981114">
              <w:t>28.03</w:t>
            </w:r>
            <w:r w:rsidRPr="00981114">
              <w:t>.201</w:t>
            </w:r>
            <w:r w:rsidR="00936F8A" w:rsidRPr="00981114">
              <w:t>6</w:t>
            </w:r>
            <w:r w:rsidRPr="00981114">
              <w:t xml:space="preserve"> do </w:t>
            </w:r>
            <w:r w:rsidR="00535A0F" w:rsidRPr="00981114">
              <w:t>06.</w:t>
            </w:r>
            <w:r w:rsidR="0034657E" w:rsidRPr="00981114">
              <w:t>0</w:t>
            </w:r>
            <w:r w:rsidR="00535A0F" w:rsidRPr="00981114">
              <w:t>4</w:t>
            </w:r>
            <w:r w:rsidR="0034657E" w:rsidRPr="00981114">
              <w:t>.</w:t>
            </w:r>
            <w:r w:rsidRPr="00981114">
              <w:t>201</w:t>
            </w:r>
            <w:r w:rsidR="00936F8A" w:rsidRPr="00981114">
              <w:t>6</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
                <w:bCs/>
              </w:rPr>
              <w:t>Hodnotenie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pPr>
            <w:r w:rsidRPr="00981114">
              <w:rPr>
                <w:bCs/>
              </w:rPr>
              <w:t xml:space="preserve">Začína od </w:t>
            </w:r>
            <w:r w:rsidRPr="00981114">
              <w:rPr>
                <w:color w:val="000000"/>
              </w:rPr>
              <w:t>posledného možného dátumu na doručenie ŽoNFP poštovou alebo obdobnou prepravou</w:t>
            </w:r>
            <w:r w:rsidRPr="00981114">
              <w:rPr>
                <w:bCs/>
              </w:rPr>
              <w:t xml:space="preserve"> a končí dňom vydania Rozhodnutia o schválení/neschválení ŽoNFP</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Počet podaných ŽoNFP v predmetnej výzve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Menej ako 100 podaných ŽoNFP</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Viac ako 100 a menej ako 300  podaných ŽoNFP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Viac ako 300 podaných  ŽoNFP </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Vypracovanie potvrdenia o registrácii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Najneskôr do 40 pracovných dní </w:t>
            </w:r>
            <w:r w:rsidRPr="00981114">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Najneskôr do 60 pracovných dní </w:t>
            </w:r>
            <w:r w:rsidRPr="00981114">
              <w:rPr>
                <w:color w:val="000000"/>
              </w:rPr>
              <w:t>od posledného možného dátumu na doručenie ŽoNFP poštovou alebo obdobnou prepravou</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 xml:space="preserve">Najneskôr do 90 pracovných dní </w:t>
            </w:r>
            <w:r w:rsidRPr="00981114">
              <w:rPr>
                <w:color w:val="000000"/>
              </w:rPr>
              <w:t>od posledného možného dátumu na doručenie ŽoNFP poštovou alebo obdobnou prepravou</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Výber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Najneskôr do</w:t>
            </w:r>
            <w:r w:rsidRPr="00981114">
              <w:rPr>
                <w:color w:val="000000"/>
              </w:rPr>
              <w:t xml:space="preserve"> 30 pracovných dní od vypracovania  </w:t>
            </w:r>
            <w:r w:rsidRPr="00981114">
              <w:rPr>
                <w:bCs/>
              </w:rPr>
              <w:t xml:space="preserve">potvrdenia o registrácii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 xml:space="preserve">Najneskôr do </w:t>
            </w:r>
            <w:r w:rsidRPr="00981114">
              <w:rPr>
                <w:color w:val="000000"/>
              </w:rPr>
              <w:t xml:space="preserve"> 40 pracovných dní od vypracovania  </w:t>
            </w:r>
            <w:r w:rsidRPr="00981114">
              <w:rPr>
                <w:bCs/>
              </w:rPr>
              <w:t>potvrdenia o registrácii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Najneskôr do</w:t>
            </w:r>
            <w:r w:rsidRPr="00981114">
              <w:rPr>
                <w:color w:val="000000"/>
              </w:rPr>
              <w:t xml:space="preserve"> 60 pracovných dní od vypracovania  </w:t>
            </w:r>
            <w:r w:rsidRPr="00981114">
              <w:rPr>
                <w:bCs/>
              </w:rPr>
              <w:t>potvrdenia o registrácii ŽoNFP</w:t>
            </w:r>
          </w:p>
        </w:tc>
      </w:tr>
      <w:tr w:rsidR="00B60697" w:rsidRPr="00981114" w:rsidTr="00F82F98">
        <w:tc>
          <w:tcPr>
            <w:tcW w:w="1678" w:type="dxa"/>
            <w:tcBorders>
              <w:top w:val="single" w:sz="4" w:space="0" w:color="000000"/>
              <w:left w:val="single" w:sz="4" w:space="0" w:color="000000"/>
              <w:bottom w:val="single" w:sz="4" w:space="0" w:color="000000"/>
            </w:tcBorders>
            <w:shd w:val="clear" w:color="auto" w:fill="auto"/>
          </w:tcPr>
          <w:p w:rsidR="00B60697" w:rsidRPr="00981114" w:rsidRDefault="00B60697" w:rsidP="00F82F98">
            <w:pPr>
              <w:tabs>
                <w:tab w:val="left" w:pos="426"/>
              </w:tabs>
              <w:spacing w:line="280" w:lineRule="exact"/>
              <w:jc w:val="both"/>
              <w:rPr>
                <w:b/>
                <w:bCs/>
              </w:rPr>
            </w:pPr>
            <w:r w:rsidRPr="00981114">
              <w:rPr>
                <w:b/>
                <w:bCs/>
              </w:rPr>
              <w:t>Vydanie rozhodnutia o schválení/neschválení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pPr>
              <w:tabs>
                <w:tab w:val="left" w:pos="426"/>
              </w:tabs>
              <w:spacing w:line="280" w:lineRule="exact"/>
              <w:jc w:val="both"/>
              <w:rPr>
                <w:bCs/>
              </w:rPr>
            </w:pPr>
            <w:r w:rsidRPr="00981114">
              <w:rPr>
                <w:bCs/>
              </w:rPr>
              <w:t>Najneskôr do</w:t>
            </w:r>
            <w:r w:rsidRPr="00981114">
              <w:rPr>
                <w:color w:val="000000"/>
              </w:rPr>
              <w:t xml:space="preserve"> 30 pracovných dní od výberu </w:t>
            </w:r>
            <w:r w:rsidRPr="00981114">
              <w:rPr>
                <w:bCs/>
              </w:rPr>
              <w:t xml:space="preserve">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 xml:space="preserve">Najneskôr do </w:t>
            </w:r>
            <w:r w:rsidRPr="00981114">
              <w:rPr>
                <w:color w:val="000000"/>
              </w:rPr>
              <w:t xml:space="preserve"> 40 pracovných dní od výberu </w:t>
            </w:r>
            <w:r w:rsidRPr="00981114">
              <w:rPr>
                <w:bCs/>
              </w:rPr>
              <w:t xml:space="preserve">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981114" w:rsidRDefault="00B60697" w:rsidP="00F82F98">
            <w:r w:rsidRPr="00981114">
              <w:rPr>
                <w:bCs/>
              </w:rPr>
              <w:t xml:space="preserve">Najneskôr do </w:t>
            </w:r>
            <w:r w:rsidRPr="00981114">
              <w:rPr>
                <w:color w:val="000000"/>
              </w:rPr>
              <w:t xml:space="preserve"> 60 pracovných dní od výberu </w:t>
            </w:r>
            <w:r w:rsidRPr="00981114">
              <w:rPr>
                <w:bCs/>
              </w:rPr>
              <w:t xml:space="preserve"> ŽoNFP</w:t>
            </w:r>
          </w:p>
        </w:tc>
      </w:tr>
    </w:tbl>
    <w:p w:rsidR="00B60697" w:rsidRPr="00981114" w:rsidRDefault="00B60697" w:rsidP="00B60697">
      <w:pPr>
        <w:tabs>
          <w:tab w:val="left" w:pos="426"/>
        </w:tabs>
        <w:spacing w:line="280" w:lineRule="exact"/>
        <w:jc w:val="both"/>
        <w:rPr>
          <w:b/>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 xml:space="preserve"> Indikatívna výška finančných prostriedkov určených na vyčerpanie vo výzve</w:t>
      </w:r>
      <w:r w:rsidR="003F3B3B" w:rsidRPr="00981114">
        <w:rPr>
          <w:b/>
        </w:rPr>
        <w:t xml:space="preserve"> </w:t>
      </w:r>
      <w:r w:rsidR="003F3B3B" w:rsidRPr="00981114">
        <w:rPr>
          <w:bCs/>
        </w:rPr>
        <w:t>člení sa na m</w:t>
      </w:r>
      <w:r w:rsidR="003F3B3B" w:rsidRPr="00981114">
        <w:rPr>
          <w:bCs/>
          <w:lang w:eastAsia="sk-SK"/>
        </w:rPr>
        <w:t>enej rozvinuté regióny (mimo Bratislavského kraja - v tabuľke MRR) a ostatné regióny (Bratislavský kraj - v tabuľke OR)</w:t>
      </w:r>
      <w:r w:rsidRPr="00981114">
        <w:rPr>
          <w:b/>
        </w:rPr>
        <w:t>:</w:t>
      </w:r>
    </w:p>
    <w:p w:rsidR="00B60697" w:rsidRPr="00981114" w:rsidRDefault="00B60697" w:rsidP="00B60697">
      <w:pPr>
        <w:tabs>
          <w:tab w:val="left" w:pos="567"/>
          <w:tab w:val="left" w:pos="611"/>
        </w:tabs>
        <w:spacing w:line="280" w:lineRule="exact"/>
        <w:rPr>
          <w:bCs/>
          <w:lang w:eastAsia="sk-SK"/>
        </w:rPr>
      </w:pPr>
    </w:p>
    <w:tbl>
      <w:tblPr>
        <w:tblW w:w="9284" w:type="dxa"/>
        <w:tblInd w:w="-72" w:type="dxa"/>
        <w:tblCellMar>
          <w:left w:w="70" w:type="dxa"/>
          <w:right w:w="70" w:type="dxa"/>
        </w:tblCellMar>
        <w:tblLook w:val="04A0" w:firstRow="1" w:lastRow="0" w:firstColumn="1" w:lastColumn="0" w:noHBand="0" w:noVBand="1"/>
      </w:tblPr>
      <w:tblGrid>
        <w:gridCol w:w="1115"/>
        <w:gridCol w:w="3867"/>
        <w:gridCol w:w="1434"/>
        <w:gridCol w:w="1434"/>
        <w:gridCol w:w="1434"/>
      </w:tblGrid>
      <w:tr w:rsidR="00205219" w:rsidRPr="00981114" w:rsidTr="00862C7D">
        <w:trPr>
          <w:trHeight w:val="1905"/>
        </w:trPr>
        <w:tc>
          <w:tcPr>
            <w:tcW w:w="113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 xml:space="preserve">Aktivita </w:t>
            </w:r>
          </w:p>
        </w:tc>
        <w:tc>
          <w:tcPr>
            <w:tcW w:w="3943" w:type="dxa"/>
            <w:tcBorders>
              <w:top w:val="single" w:sz="8" w:space="0" w:color="auto"/>
              <w:left w:val="nil"/>
              <w:bottom w:val="single" w:sz="8" w:space="0" w:color="auto"/>
              <w:right w:val="nil"/>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Zameranie</w:t>
            </w:r>
          </w:p>
        </w:tc>
        <w:tc>
          <w:tcPr>
            <w:tcW w:w="1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Spolu indikatívna výška finančných prostriedkov (v EUR )</w:t>
            </w:r>
          </w:p>
        </w:tc>
        <w:tc>
          <w:tcPr>
            <w:tcW w:w="1402" w:type="dxa"/>
            <w:tcBorders>
              <w:top w:val="single" w:sz="8" w:space="0" w:color="auto"/>
              <w:left w:val="nil"/>
              <w:bottom w:val="single" w:sz="8" w:space="0" w:color="auto"/>
              <w:right w:val="nil"/>
            </w:tcBorders>
            <w:shd w:val="clear" w:color="auto" w:fill="auto"/>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Indikatívna výška finančných prostriedkov za MRR (v EUR)</w:t>
            </w:r>
          </w:p>
        </w:tc>
        <w:tc>
          <w:tcPr>
            <w:tcW w:w="1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Indikatívna výška finančných prostriedkov za OR ( v EUR )</w:t>
            </w:r>
          </w:p>
        </w:tc>
      </w:tr>
      <w:tr w:rsidR="00205219" w:rsidRPr="00981114" w:rsidTr="00862C7D">
        <w:trPr>
          <w:trHeight w:val="2211"/>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lastRenderedPageBreak/>
              <w:t>1</w:t>
            </w:r>
            <w:r w:rsidR="00535A0F" w:rsidRPr="00981114">
              <w:rPr>
                <w:b/>
                <w:color w:val="000000"/>
                <w:lang w:eastAsia="sk-SK"/>
              </w:rPr>
              <w:t>.</w:t>
            </w:r>
          </w:p>
        </w:tc>
        <w:tc>
          <w:tcPr>
            <w:tcW w:w="3943"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tc>
        <w:tc>
          <w:tcPr>
            <w:tcW w:w="1402" w:type="dxa"/>
            <w:vMerge w:val="restart"/>
            <w:tcBorders>
              <w:top w:val="nil"/>
              <w:left w:val="nil"/>
              <w:bottom w:val="single" w:sz="8"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color w:val="000000"/>
                <w:lang w:eastAsia="sk-SK"/>
              </w:rPr>
            </w:pPr>
            <w:r w:rsidRPr="00981114">
              <w:rPr>
                <w:color w:val="000000"/>
                <w:lang w:eastAsia="sk-SK"/>
              </w:rPr>
              <w:t xml:space="preserve">   2</w:t>
            </w:r>
            <w:r w:rsidR="00535A0F" w:rsidRPr="00981114">
              <w:rPr>
                <w:color w:val="000000"/>
                <w:lang w:eastAsia="sk-SK"/>
              </w:rPr>
              <w:t> </w:t>
            </w:r>
            <w:r w:rsidRPr="00981114">
              <w:rPr>
                <w:color w:val="000000"/>
                <w:lang w:eastAsia="sk-SK"/>
              </w:rPr>
              <w:t xml:space="preserve">000 000   </w:t>
            </w:r>
          </w:p>
        </w:tc>
        <w:tc>
          <w:tcPr>
            <w:tcW w:w="1402"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color w:val="000000"/>
                <w:lang w:eastAsia="sk-SK"/>
              </w:rPr>
            </w:pPr>
            <w:r w:rsidRPr="00981114">
              <w:rPr>
                <w:color w:val="000000"/>
                <w:lang w:eastAsia="sk-SK"/>
              </w:rPr>
              <w:t xml:space="preserve">    1 900 000   </w:t>
            </w:r>
          </w:p>
        </w:tc>
        <w:tc>
          <w:tcPr>
            <w:tcW w:w="1402" w:type="dxa"/>
            <w:vMerge w:val="restart"/>
            <w:tcBorders>
              <w:top w:val="nil"/>
              <w:left w:val="single" w:sz="4" w:space="0" w:color="000000"/>
              <w:bottom w:val="single" w:sz="8" w:space="0" w:color="000000"/>
              <w:right w:val="single" w:sz="8" w:space="0" w:color="auto"/>
            </w:tcBorders>
            <w:shd w:val="clear" w:color="auto" w:fill="auto"/>
            <w:noWrap/>
            <w:vAlign w:val="center"/>
            <w:hideMark/>
          </w:tcPr>
          <w:p w:rsidR="00205219" w:rsidRPr="00981114" w:rsidRDefault="00205219" w:rsidP="00205219">
            <w:pPr>
              <w:suppressAutoHyphens w:val="0"/>
              <w:jc w:val="center"/>
              <w:rPr>
                <w:color w:val="000000"/>
                <w:lang w:eastAsia="sk-SK"/>
              </w:rPr>
            </w:pPr>
            <w:r w:rsidRPr="00981114">
              <w:rPr>
                <w:color w:val="000000"/>
                <w:lang w:eastAsia="sk-SK"/>
              </w:rPr>
              <w:t xml:space="preserve">      100 000   </w:t>
            </w:r>
          </w:p>
        </w:tc>
      </w:tr>
      <w:tr w:rsidR="00205219" w:rsidRPr="00981114" w:rsidTr="00862C7D">
        <w:trPr>
          <w:trHeight w:val="1832"/>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2</w:t>
            </w:r>
            <w:r w:rsidR="00535A0F" w:rsidRPr="00981114">
              <w:rPr>
                <w:b/>
                <w:color w:val="000000"/>
                <w:lang w:eastAsia="sk-SK"/>
              </w:rPr>
              <w:t>.</w:t>
            </w:r>
          </w:p>
        </w:tc>
        <w:tc>
          <w:tcPr>
            <w:tcW w:w="3943"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 xml:space="preserve"> 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981114">
              <w:rPr>
                <w:color w:val="000000"/>
                <w:lang w:eastAsia="sk-SK"/>
              </w:rPr>
              <w:t>KIOSKy</w:t>
            </w:r>
            <w:proofErr w:type="spellEnd"/>
            <w:r w:rsidRPr="00981114">
              <w:rPr>
                <w:color w:val="000000"/>
                <w:lang w:eastAsia="sk-SK"/>
              </w:rPr>
              <w:t xml:space="preserve"> a pod.;</w:t>
            </w:r>
          </w:p>
        </w:tc>
        <w:tc>
          <w:tcPr>
            <w:tcW w:w="1402" w:type="dxa"/>
            <w:vMerge/>
            <w:tcBorders>
              <w:top w:val="nil"/>
              <w:left w:val="nil"/>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8" w:space="0" w:color="auto"/>
            </w:tcBorders>
            <w:vAlign w:val="center"/>
            <w:hideMark/>
          </w:tcPr>
          <w:p w:rsidR="00205219" w:rsidRPr="00981114" w:rsidRDefault="00205219" w:rsidP="00205219">
            <w:pPr>
              <w:suppressAutoHyphens w:val="0"/>
              <w:rPr>
                <w:color w:val="000000"/>
                <w:lang w:eastAsia="sk-SK"/>
              </w:rPr>
            </w:pPr>
          </w:p>
        </w:tc>
      </w:tr>
      <w:tr w:rsidR="00205219" w:rsidRPr="00981114" w:rsidTr="00862C7D">
        <w:trPr>
          <w:trHeight w:val="2538"/>
        </w:trPr>
        <w:tc>
          <w:tcPr>
            <w:tcW w:w="1135" w:type="dxa"/>
            <w:tcBorders>
              <w:top w:val="nil"/>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3</w:t>
            </w:r>
            <w:r w:rsidR="00535A0F" w:rsidRPr="00981114">
              <w:rPr>
                <w:b/>
                <w:color w:val="000000"/>
                <w:lang w:eastAsia="sk-SK"/>
              </w:rPr>
              <w:t>.</w:t>
            </w:r>
          </w:p>
        </w:tc>
        <w:tc>
          <w:tcPr>
            <w:tcW w:w="3943" w:type="dxa"/>
            <w:tcBorders>
              <w:top w:val="nil"/>
              <w:left w:val="nil"/>
              <w:bottom w:val="single" w:sz="8" w:space="0" w:color="auto"/>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tc>
        <w:tc>
          <w:tcPr>
            <w:tcW w:w="1402" w:type="dxa"/>
            <w:vMerge/>
            <w:tcBorders>
              <w:top w:val="nil"/>
              <w:left w:val="nil"/>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4" w:space="0" w:color="000000"/>
            </w:tcBorders>
            <w:vAlign w:val="center"/>
            <w:hideMark/>
          </w:tcPr>
          <w:p w:rsidR="00205219" w:rsidRPr="00981114" w:rsidRDefault="00205219" w:rsidP="00205219">
            <w:pPr>
              <w:suppressAutoHyphens w:val="0"/>
              <w:rPr>
                <w:color w:val="000000"/>
                <w:lang w:eastAsia="sk-SK"/>
              </w:rPr>
            </w:pPr>
          </w:p>
        </w:tc>
        <w:tc>
          <w:tcPr>
            <w:tcW w:w="1402" w:type="dxa"/>
            <w:vMerge/>
            <w:tcBorders>
              <w:top w:val="nil"/>
              <w:left w:val="single" w:sz="4" w:space="0" w:color="000000"/>
              <w:bottom w:val="single" w:sz="8" w:space="0" w:color="000000"/>
              <w:right w:val="single" w:sz="8" w:space="0" w:color="auto"/>
            </w:tcBorders>
            <w:vAlign w:val="center"/>
            <w:hideMark/>
          </w:tcPr>
          <w:p w:rsidR="00205219" w:rsidRPr="00981114" w:rsidRDefault="00205219" w:rsidP="00205219">
            <w:pPr>
              <w:suppressAutoHyphens w:val="0"/>
              <w:rPr>
                <w:color w:val="000000"/>
                <w:lang w:eastAsia="sk-SK"/>
              </w:rPr>
            </w:pPr>
          </w:p>
        </w:tc>
      </w:tr>
    </w:tbl>
    <w:p w:rsidR="00E44FA1" w:rsidRPr="00981114" w:rsidRDefault="00E44FA1" w:rsidP="00B60697">
      <w:pPr>
        <w:autoSpaceDE w:val="0"/>
        <w:spacing w:line="280" w:lineRule="exact"/>
        <w:ind w:left="709"/>
        <w:jc w:val="both"/>
        <w:rPr>
          <w:bCs/>
          <w:lang w:eastAsia="sk-SK"/>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 xml:space="preserve">Výška oprávnených výdavkov </w:t>
      </w:r>
      <w:r w:rsidR="003F3B3B" w:rsidRPr="00981114">
        <w:rPr>
          <w:b/>
        </w:rPr>
        <w:t xml:space="preserve">(OV) </w:t>
      </w:r>
      <w:r w:rsidRPr="00981114">
        <w:rPr>
          <w:b/>
        </w:rPr>
        <w:t>na jeden projekt:</w:t>
      </w:r>
    </w:p>
    <w:p w:rsidR="00B60697" w:rsidRPr="00981114" w:rsidRDefault="00B60697" w:rsidP="00B60697">
      <w:pPr>
        <w:tabs>
          <w:tab w:val="left" w:pos="289"/>
        </w:tabs>
        <w:spacing w:line="280" w:lineRule="exact"/>
        <w:ind w:left="567"/>
        <w:jc w:val="both"/>
        <w:rPr>
          <w:b/>
        </w:rPr>
      </w:pPr>
    </w:p>
    <w:tbl>
      <w:tblPr>
        <w:tblW w:w="9284" w:type="dxa"/>
        <w:tblInd w:w="-72" w:type="dxa"/>
        <w:tblCellMar>
          <w:left w:w="70" w:type="dxa"/>
          <w:right w:w="70" w:type="dxa"/>
        </w:tblCellMar>
        <w:tblLook w:val="04A0" w:firstRow="1" w:lastRow="0" w:firstColumn="1" w:lastColumn="0" w:noHBand="0" w:noVBand="1"/>
      </w:tblPr>
      <w:tblGrid>
        <w:gridCol w:w="1135"/>
        <w:gridCol w:w="6402"/>
        <w:gridCol w:w="1747"/>
      </w:tblGrid>
      <w:tr w:rsidR="00205219" w:rsidRPr="00981114" w:rsidTr="00862C7D">
        <w:trPr>
          <w:trHeight w:val="883"/>
        </w:trPr>
        <w:tc>
          <w:tcPr>
            <w:tcW w:w="113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 xml:space="preserve">Aktivita </w:t>
            </w:r>
          </w:p>
        </w:tc>
        <w:tc>
          <w:tcPr>
            <w:tcW w:w="6402" w:type="dxa"/>
            <w:tcBorders>
              <w:top w:val="single" w:sz="8" w:space="0" w:color="auto"/>
              <w:left w:val="nil"/>
              <w:bottom w:val="single" w:sz="8" w:space="0" w:color="auto"/>
              <w:right w:val="nil"/>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Zameranie</w:t>
            </w:r>
          </w:p>
        </w:tc>
        <w:tc>
          <w:tcPr>
            <w:tcW w:w="174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05219" w:rsidRPr="00981114" w:rsidRDefault="003F3B3B" w:rsidP="00205219">
            <w:pPr>
              <w:suppressAutoHyphens w:val="0"/>
              <w:jc w:val="center"/>
              <w:rPr>
                <w:b/>
                <w:color w:val="000000"/>
                <w:lang w:eastAsia="sk-SK"/>
              </w:rPr>
            </w:pPr>
            <w:r w:rsidRPr="00981114">
              <w:rPr>
                <w:b/>
                <w:color w:val="000000"/>
                <w:lang w:eastAsia="sk-SK"/>
              </w:rPr>
              <w:t>Min. a max. výška OV na jeden projekt (v EUR)</w:t>
            </w:r>
          </w:p>
        </w:tc>
      </w:tr>
      <w:tr w:rsidR="00205219" w:rsidRPr="00981114" w:rsidTr="00862C7D">
        <w:trPr>
          <w:trHeight w:val="1689"/>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1</w:t>
            </w:r>
            <w:r w:rsidR="00535A0F" w:rsidRPr="00981114">
              <w:rPr>
                <w:b/>
                <w:color w:val="000000"/>
                <w:lang w:eastAsia="sk-SK"/>
              </w:rPr>
              <w:t>.</w:t>
            </w:r>
          </w:p>
        </w:tc>
        <w:tc>
          <w:tcPr>
            <w:tcW w:w="6402"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tc>
        <w:tc>
          <w:tcPr>
            <w:tcW w:w="1747" w:type="dxa"/>
            <w:tcBorders>
              <w:top w:val="nil"/>
              <w:left w:val="nil"/>
              <w:bottom w:val="single" w:sz="4" w:space="0" w:color="000000"/>
              <w:right w:val="single" w:sz="8" w:space="0" w:color="auto"/>
            </w:tcBorders>
            <w:shd w:val="clear" w:color="auto" w:fill="auto"/>
            <w:noWrap/>
            <w:vAlign w:val="center"/>
            <w:hideMark/>
          </w:tcPr>
          <w:p w:rsidR="003F3B3B" w:rsidRPr="00981114" w:rsidRDefault="003F3B3B" w:rsidP="003F3B3B">
            <w:pPr>
              <w:tabs>
                <w:tab w:val="left" w:pos="297"/>
              </w:tabs>
              <w:suppressAutoHyphens w:val="0"/>
              <w:rPr>
                <w:color w:val="000000"/>
                <w:lang w:eastAsia="sk-SK"/>
              </w:rPr>
            </w:pPr>
            <w:r w:rsidRPr="00981114">
              <w:rPr>
                <w:color w:val="000000"/>
                <w:lang w:eastAsia="sk-SK"/>
              </w:rPr>
              <w:t xml:space="preserve"> Min.:    10 000                 </w:t>
            </w:r>
          </w:p>
          <w:p w:rsidR="003F3B3B" w:rsidRPr="00981114" w:rsidRDefault="003F3B3B" w:rsidP="003F3B3B">
            <w:pPr>
              <w:suppressAutoHyphens w:val="0"/>
              <w:rPr>
                <w:color w:val="000000"/>
                <w:lang w:eastAsia="sk-SK"/>
              </w:rPr>
            </w:pPr>
            <w:r w:rsidRPr="00981114">
              <w:rPr>
                <w:color w:val="000000"/>
                <w:lang w:eastAsia="sk-SK"/>
              </w:rPr>
              <w:t xml:space="preserve"> Max.:   40 000   </w:t>
            </w:r>
          </w:p>
          <w:p w:rsidR="00205219" w:rsidRPr="00981114" w:rsidRDefault="001F43F6" w:rsidP="003F3B3B">
            <w:pPr>
              <w:suppressAutoHyphens w:val="0"/>
              <w:rPr>
                <w:color w:val="000000"/>
                <w:lang w:eastAsia="sk-SK"/>
              </w:rPr>
            </w:pPr>
            <w:r w:rsidRPr="00981114">
              <w:rPr>
                <w:color w:val="000000"/>
                <w:lang w:eastAsia="sk-SK"/>
              </w:rPr>
              <w:t xml:space="preserve"> </w:t>
            </w:r>
          </w:p>
        </w:tc>
      </w:tr>
      <w:tr w:rsidR="00205219" w:rsidRPr="00981114" w:rsidTr="00862C7D">
        <w:trPr>
          <w:trHeight w:val="1412"/>
        </w:trPr>
        <w:tc>
          <w:tcPr>
            <w:tcW w:w="1135" w:type="dxa"/>
            <w:tcBorders>
              <w:top w:val="nil"/>
              <w:left w:val="single" w:sz="8" w:space="0" w:color="auto"/>
              <w:bottom w:val="single" w:sz="4" w:space="0" w:color="000000"/>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t>2</w:t>
            </w:r>
            <w:r w:rsidR="00535A0F" w:rsidRPr="00981114">
              <w:rPr>
                <w:b/>
                <w:color w:val="000000"/>
                <w:lang w:eastAsia="sk-SK"/>
              </w:rPr>
              <w:t>.</w:t>
            </w:r>
          </w:p>
        </w:tc>
        <w:tc>
          <w:tcPr>
            <w:tcW w:w="6402" w:type="dxa"/>
            <w:tcBorders>
              <w:top w:val="nil"/>
              <w:left w:val="nil"/>
              <w:bottom w:val="single" w:sz="4" w:space="0" w:color="000000"/>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 xml:space="preserve"> 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981114">
              <w:rPr>
                <w:color w:val="000000"/>
                <w:lang w:eastAsia="sk-SK"/>
              </w:rPr>
              <w:t>KIOSKy</w:t>
            </w:r>
            <w:proofErr w:type="spellEnd"/>
            <w:r w:rsidRPr="00981114">
              <w:rPr>
                <w:color w:val="000000"/>
                <w:lang w:eastAsia="sk-SK"/>
              </w:rPr>
              <w:t xml:space="preserve"> a pod.;</w:t>
            </w:r>
          </w:p>
        </w:tc>
        <w:tc>
          <w:tcPr>
            <w:tcW w:w="1747" w:type="dxa"/>
            <w:tcBorders>
              <w:top w:val="nil"/>
              <w:left w:val="nil"/>
              <w:bottom w:val="single" w:sz="4" w:space="0" w:color="000000"/>
              <w:right w:val="single" w:sz="8" w:space="0" w:color="auto"/>
            </w:tcBorders>
            <w:shd w:val="clear" w:color="auto" w:fill="auto"/>
            <w:noWrap/>
            <w:vAlign w:val="center"/>
            <w:hideMark/>
          </w:tcPr>
          <w:p w:rsidR="003F3B3B" w:rsidRPr="00981114" w:rsidRDefault="003F3B3B" w:rsidP="003F3B3B">
            <w:pPr>
              <w:tabs>
                <w:tab w:val="left" w:pos="297"/>
              </w:tabs>
              <w:suppressAutoHyphens w:val="0"/>
              <w:rPr>
                <w:color w:val="000000"/>
                <w:lang w:eastAsia="sk-SK"/>
              </w:rPr>
            </w:pPr>
            <w:r w:rsidRPr="00981114">
              <w:rPr>
                <w:color w:val="000000"/>
                <w:lang w:eastAsia="sk-SK"/>
              </w:rPr>
              <w:t xml:space="preserve">Min.:    10 000                 </w:t>
            </w:r>
          </w:p>
          <w:p w:rsidR="003F3B3B" w:rsidRPr="00981114" w:rsidRDefault="003F3B3B" w:rsidP="003F3B3B">
            <w:pPr>
              <w:suppressAutoHyphens w:val="0"/>
              <w:rPr>
                <w:color w:val="000000"/>
                <w:lang w:eastAsia="sk-SK"/>
              </w:rPr>
            </w:pPr>
            <w:r w:rsidRPr="00981114">
              <w:rPr>
                <w:color w:val="000000"/>
                <w:lang w:eastAsia="sk-SK"/>
              </w:rPr>
              <w:t xml:space="preserve">Max.:   30 000   </w:t>
            </w:r>
            <w:r w:rsidR="001F43F6" w:rsidRPr="00981114">
              <w:rPr>
                <w:color w:val="000000"/>
                <w:lang w:eastAsia="sk-SK"/>
              </w:rPr>
              <w:t xml:space="preserve">   </w:t>
            </w:r>
          </w:p>
          <w:p w:rsidR="00205219" w:rsidRPr="00981114" w:rsidRDefault="00205219" w:rsidP="003F3B3B">
            <w:pPr>
              <w:suppressAutoHyphens w:val="0"/>
              <w:rPr>
                <w:color w:val="000000"/>
                <w:lang w:eastAsia="sk-SK"/>
              </w:rPr>
            </w:pPr>
            <w:r w:rsidRPr="00981114">
              <w:rPr>
                <w:color w:val="000000"/>
                <w:lang w:eastAsia="sk-SK"/>
              </w:rPr>
              <w:t xml:space="preserve">   </w:t>
            </w:r>
          </w:p>
        </w:tc>
      </w:tr>
      <w:tr w:rsidR="00205219" w:rsidRPr="00981114" w:rsidTr="00862C7D">
        <w:trPr>
          <w:trHeight w:val="1546"/>
        </w:trPr>
        <w:tc>
          <w:tcPr>
            <w:tcW w:w="1135" w:type="dxa"/>
            <w:tcBorders>
              <w:top w:val="nil"/>
              <w:left w:val="single" w:sz="8" w:space="0" w:color="auto"/>
              <w:bottom w:val="single" w:sz="8" w:space="0" w:color="auto"/>
              <w:right w:val="single" w:sz="4" w:space="0" w:color="000000"/>
            </w:tcBorders>
            <w:shd w:val="clear" w:color="auto" w:fill="auto"/>
            <w:noWrap/>
            <w:vAlign w:val="center"/>
            <w:hideMark/>
          </w:tcPr>
          <w:p w:rsidR="00205219" w:rsidRPr="00981114" w:rsidRDefault="00205219" w:rsidP="00205219">
            <w:pPr>
              <w:suppressAutoHyphens w:val="0"/>
              <w:jc w:val="center"/>
              <w:rPr>
                <w:b/>
                <w:color w:val="000000"/>
                <w:lang w:eastAsia="sk-SK"/>
              </w:rPr>
            </w:pPr>
            <w:r w:rsidRPr="00981114">
              <w:rPr>
                <w:b/>
                <w:color w:val="000000"/>
                <w:lang w:eastAsia="sk-SK"/>
              </w:rPr>
              <w:lastRenderedPageBreak/>
              <w:t>3</w:t>
            </w:r>
            <w:r w:rsidR="00535A0F" w:rsidRPr="00981114">
              <w:rPr>
                <w:b/>
                <w:color w:val="000000"/>
                <w:lang w:eastAsia="sk-SK"/>
              </w:rPr>
              <w:t>.</w:t>
            </w:r>
          </w:p>
        </w:tc>
        <w:tc>
          <w:tcPr>
            <w:tcW w:w="6402" w:type="dxa"/>
            <w:tcBorders>
              <w:top w:val="nil"/>
              <w:left w:val="nil"/>
              <w:bottom w:val="single" w:sz="8" w:space="0" w:color="auto"/>
              <w:right w:val="single" w:sz="8" w:space="0" w:color="auto"/>
            </w:tcBorders>
            <w:shd w:val="clear" w:color="auto" w:fill="auto"/>
            <w:noWrap/>
            <w:vAlign w:val="center"/>
            <w:hideMark/>
          </w:tcPr>
          <w:p w:rsidR="00205219" w:rsidRPr="00981114" w:rsidRDefault="00205219" w:rsidP="00205219">
            <w:pPr>
              <w:suppressAutoHyphens w:val="0"/>
              <w:jc w:val="both"/>
              <w:rPr>
                <w:color w:val="000000"/>
                <w:lang w:eastAsia="sk-SK"/>
              </w:rPr>
            </w:pPr>
            <w:r w:rsidRPr="00981114">
              <w:rPr>
                <w:color w:val="000000"/>
                <w:lang w:eastAsia="sk-SK"/>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tc>
        <w:tc>
          <w:tcPr>
            <w:tcW w:w="1747" w:type="dxa"/>
            <w:tcBorders>
              <w:top w:val="nil"/>
              <w:left w:val="nil"/>
              <w:bottom w:val="single" w:sz="8" w:space="0" w:color="auto"/>
              <w:right w:val="single" w:sz="8" w:space="0" w:color="auto"/>
            </w:tcBorders>
            <w:shd w:val="clear" w:color="auto" w:fill="auto"/>
            <w:noWrap/>
            <w:vAlign w:val="center"/>
            <w:hideMark/>
          </w:tcPr>
          <w:p w:rsidR="003F3B3B" w:rsidRPr="00981114" w:rsidRDefault="003F3B3B" w:rsidP="003F3B3B">
            <w:pPr>
              <w:tabs>
                <w:tab w:val="left" w:pos="297"/>
              </w:tabs>
              <w:suppressAutoHyphens w:val="0"/>
              <w:rPr>
                <w:color w:val="000000"/>
                <w:lang w:eastAsia="sk-SK"/>
              </w:rPr>
            </w:pPr>
            <w:r w:rsidRPr="00981114">
              <w:rPr>
                <w:color w:val="000000"/>
                <w:lang w:eastAsia="sk-SK"/>
              </w:rPr>
              <w:t xml:space="preserve">Min.:    10 000                 </w:t>
            </w:r>
          </w:p>
          <w:p w:rsidR="003F3B3B" w:rsidRPr="00981114" w:rsidRDefault="003F3B3B" w:rsidP="003F3B3B">
            <w:pPr>
              <w:suppressAutoHyphens w:val="0"/>
              <w:rPr>
                <w:color w:val="000000"/>
                <w:lang w:eastAsia="sk-SK"/>
              </w:rPr>
            </w:pPr>
            <w:r w:rsidRPr="00981114">
              <w:rPr>
                <w:color w:val="000000"/>
                <w:lang w:eastAsia="sk-SK"/>
              </w:rPr>
              <w:t xml:space="preserve">Max.:   50 000   </w:t>
            </w:r>
            <w:r w:rsidR="00205219" w:rsidRPr="00981114">
              <w:rPr>
                <w:color w:val="000000"/>
                <w:lang w:eastAsia="sk-SK"/>
              </w:rPr>
              <w:t xml:space="preserve">        </w:t>
            </w:r>
          </w:p>
          <w:p w:rsidR="00205219" w:rsidRPr="00981114" w:rsidRDefault="00205219" w:rsidP="00205219">
            <w:pPr>
              <w:suppressAutoHyphens w:val="0"/>
              <w:rPr>
                <w:color w:val="000000"/>
                <w:lang w:eastAsia="sk-SK"/>
              </w:rPr>
            </w:pPr>
          </w:p>
        </w:tc>
      </w:tr>
    </w:tbl>
    <w:p w:rsidR="00B60697" w:rsidRPr="00981114" w:rsidRDefault="00B60697" w:rsidP="005B3E3A">
      <w:pPr>
        <w:tabs>
          <w:tab w:val="left" w:pos="567"/>
        </w:tabs>
        <w:spacing w:line="280" w:lineRule="exact"/>
        <w:rPr>
          <w:b/>
          <w:bCs/>
        </w:rPr>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Miesto podania ŽoNFP:</w:t>
      </w:r>
    </w:p>
    <w:p w:rsidR="00B60697" w:rsidRPr="00981114" w:rsidRDefault="00B60697" w:rsidP="00B60697">
      <w:pPr>
        <w:tabs>
          <w:tab w:val="left" w:pos="289"/>
        </w:tabs>
        <w:spacing w:line="280" w:lineRule="exact"/>
        <w:ind w:left="567"/>
        <w:jc w:val="both"/>
        <w:rPr>
          <w:b/>
        </w:rPr>
      </w:pPr>
    </w:p>
    <w:p w:rsidR="00B60697" w:rsidRPr="00981114" w:rsidRDefault="00B60697" w:rsidP="00B60697">
      <w:pPr>
        <w:autoSpaceDE w:val="0"/>
        <w:spacing w:line="280" w:lineRule="exact"/>
        <w:ind w:left="709"/>
        <w:jc w:val="both"/>
      </w:pPr>
      <w:r w:rsidRPr="00981114">
        <w:t>ŽoNFP sa podávajú poštou</w:t>
      </w:r>
      <w:r w:rsidR="00535A0F" w:rsidRPr="00981114">
        <w:t xml:space="preserve">, </w:t>
      </w:r>
      <w:r w:rsidRPr="00981114">
        <w:t xml:space="preserve">alebo osobne </w:t>
      </w:r>
      <w:r w:rsidR="00535A0F" w:rsidRPr="00981114">
        <w:t xml:space="preserve">(príp. inou prepravnou spoločnosťou) </w:t>
      </w:r>
      <w:r w:rsidRPr="00981114">
        <w:t>v podateľni PPA na adrese: Pôdohospodárska platobná agentúra, Dobrovičova 12, 815 26 Bratislava, v čase v pondelok – štvrtok od 8.00 do 15.00 hod a v piatok od 8.00 do 12.00 hod.</w:t>
      </w:r>
    </w:p>
    <w:p w:rsidR="00B60697" w:rsidRPr="00981114" w:rsidRDefault="00B60697" w:rsidP="00B60697">
      <w:pPr>
        <w:autoSpaceDE w:val="0"/>
        <w:spacing w:line="280" w:lineRule="exact"/>
        <w:ind w:left="1320"/>
        <w:jc w:val="both"/>
      </w:pPr>
    </w:p>
    <w:p w:rsidR="00B60697" w:rsidRPr="00981114" w:rsidRDefault="00B60697" w:rsidP="00B60697">
      <w:pPr>
        <w:numPr>
          <w:ilvl w:val="1"/>
          <w:numId w:val="2"/>
        </w:numPr>
        <w:tabs>
          <w:tab w:val="left" w:pos="289"/>
        </w:tabs>
        <w:spacing w:line="280" w:lineRule="exact"/>
        <w:ind w:left="567" w:hanging="425"/>
        <w:jc w:val="both"/>
        <w:rPr>
          <w:b/>
        </w:rPr>
      </w:pPr>
      <w:r w:rsidRPr="00981114">
        <w:rPr>
          <w:b/>
        </w:rPr>
        <w:t xml:space="preserve"> Ďalšie formálne náležitosti:</w:t>
      </w:r>
    </w:p>
    <w:p w:rsidR="00B60697" w:rsidRPr="00981114" w:rsidRDefault="00B60697" w:rsidP="00B60697">
      <w:pPr>
        <w:tabs>
          <w:tab w:val="left" w:pos="289"/>
        </w:tabs>
        <w:spacing w:line="280" w:lineRule="exact"/>
        <w:ind w:left="567"/>
        <w:jc w:val="both"/>
        <w:rPr>
          <w:b/>
        </w:rPr>
      </w:pPr>
    </w:p>
    <w:p w:rsidR="00F44FAA" w:rsidRPr="00981114" w:rsidRDefault="00F44FAA" w:rsidP="005B3E3A">
      <w:pPr>
        <w:numPr>
          <w:ilvl w:val="2"/>
          <w:numId w:val="22"/>
        </w:numPr>
        <w:autoSpaceDE w:val="0"/>
        <w:spacing w:line="280" w:lineRule="exact"/>
        <w:ind w:left="709" w:hanging="283"/>
        <w:jc w:val="both"/>
        <w:rPr>
          <w:shd w:val="clear" w:color="auto" w:fill="00FFFF"/>
        </w:rPr>
      </w:pPr>
      <w:r w:rsidRPr="00981114">
        <w:t xml:space="preserve"> Žiadateľ môže v rámci tejto výzvy podať max.  1  ŽoNFP </w:t>
      </w:r>
      <w:r w:rsidR="003F3B3B" w:rsidRPr="00981114">
        <w:t>a to</w:t>
      </w:r>
      <w:r w:rsidR="00E722B4" w:rsidRPr="00981114">
        <w:t xml:space="preserve">  vždy výhradne na konkrétnu aktivitu 1</w:t>
      </w:r>
      <w:r w:rsidR="001F43F6" w:rsidRPr="00981114">
        <w:t xml:space="preserve">, 2 alebo </w:t>
      </w:r>
      <w:r w:rsidR="00E722B4" w:rsidRPr="00981114">
        <w:t xml:space="preserve"> 3.</w:t>
      </w:r>
    </w:p>
    <w:p w:rsidR="00B60697" w:rsidRPr="00981114" w:rsidRDefault="00B60697" w:rsidP="00F44FAA">
      <w:pPr>
        <w:numPr>
          <w:ilvl w:val="2"/>
          <w:numId w:val="22"/>
        </w:numPr>
        <w:autoSpaceDE w:val="0"/>
        <w:spacing w:line="280" w:lineRule="exact"/>
        <w:ind w:left="709" w:hanging="283"/>
        <w:jc w:val="both"/>
        <w:rPr>
          <w:shd w:val="clear" w:color="auto" w:fill="00FFFF"/>
        </w:rPr>
      </w:pPr>
      <w:r w:rsidRPr="00981114">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w:t>
      </w:r>
      <w:r w:rsidR="00BA7412" w:rsidRPr="00981114">
        <w:t>3.</w:t>
      </w:r>
      <w:r w:rsidRPr="00981114">
        <w:t xml:space="preserve">1 tejto výzvy </w:t>
      </w:r>
    </w:p>
    <w:p w:rsidR="00B60697" w:rsidRPr="00981114" w:rsidRDefault="00B60697" w:rsidP="00445922">
      <w:pPr>
        <w:numPr>
          <w:ilvl w:val="2"/>
          <w:numId w:val="22"/>
        </w:numPr>
        <w:autoSpaceDE w:val="0"/>
        <w:spacing w:line="280" w:lineRule="exact"/>
        <w:ind w:left="709" w:hanging="283"/>
        <w:jc w:val="both"/>
      </w:pPr>
      <w:r w:rsidRPr="00981114">
        <w:t xml:space="preserve">Pri podaní ŽoNFP poštou je rozhodujúci dátum pečiatky pošty na obálke/balíku. Dátum  poštovej  pečiatky nesmie byť vyšší, ako dátum stanovený za posledný deň prijímania ŽoNFP na PPA. PPA akceptuje uvedený dátum (obmedzuje </w:t>
      </w:r>
      <w:r w:rsidRPr="00981114">
        <w:rPr>
          <w:color w:val="000000"/>
        </w:rPr>
        <w:t>maximálnu prípustnú lehotu prostredníctvom poštovej alebo inej prepravy ŽoNFP)</w:t>
      </w:r>
      <w:r w:rsidRPr="00981114">
        <w:t xml:space="preserve"> iba v prípade, ak takto podané ŽoNFP boli prijaté z pošty podateľňou ústredia PPA najneskôr do 7.  pracovného dňa (vrátane dňa podania ŽoNFP na pošte) od dátumu stanoveného ako posledný deň prijímania ŽoNFP (uzavretia výzvy).</w:t>
      </w:r>
    </w:p>
    <w:p w:rsidR="00B60697" w:rsidRPr="00981114" w:rsidRDefault="00B60697" w:rsidP="00445922">
      <w:pPr>
        <w:numPr>
          <w:ilvl w:val="2"/>
          <w:numId w:val="22"/>
        </w:numPr>
        <w:autoSpaceDE w:val="0"/>
        <w:spacing w:line="280" w:lineRule="exact"/>
        <w:ind w:left="709" w:hanging="283"/>
        <w:jc w:val="both"/>
      </w:pPr>
      <w:r w:rsidRPr="00981114">
        <w:t>Pri osobnom podaní ŽoNFP do podateľne ústredia PPA, nesmie byť dátum na pečiatke podateľne ústredia PPA vyšší, ako dátum stanovený za posledný deň prijímania ŽoNFP na PPA.</w:t>
      </w:r>
    </w:p>
    <w:p w:rsidR="00B60697" w:rsidRPr="00981114" w:rsidRDefault="00B60697" w:rsidP="00445922">
      <w:pPr>
        <w:numPr>
          <w:ilvl w:val="2"/>
          <w:numId w:val="22"/>
        </w:numPr>
        <w:autoSpaceDE w:val="0"/>
        <w:spacing w:line="280" w:lineRule="exact"/>
        <w:ind w:left="709" w:hanging="283"/>
        <w:jc w:val="both"/>
      </w:pPr>
      <w:r w:rsidRPr="00981114">
        <w:t xml:space="preserve">V prípade, že ŽoNFP  nebola doručená riadne, v predpísanej lehote, </w:t>
      </w:r>
      <w:proofErr w:type="spellStart"/>
      <w:r w:rsidRPr="00981114">
        <w:t>t.j</w:t>
      </w:r>
      <w:proofErr w:type="spellEnd"/>
      <w:r w:rsidRPr="00981114">
        <w:t xml:space="preserve">. že nebol dodržaný rozhodujúci </w:t>
      </w:r>
      <w:r w:rsidRPr="00981114">
        <w:rPr>
          <w:color w:val="000000"/>
        </w:rPr>
        <w:t>dátum odovzdania na poštovú, resp. inú prepravu  najneskôr v posledný deň uzávierky výzvy, resp. lehoty určenej na predkladanie ŽoNFP vo výzve</w:t>
      </w:r>
      <w:r w:rsidRPr="00981114">
        <w:t xml:space="preserve"> a/alebo ŽoNFP nebola doručená v určenej forme, PPA konanie zastaví a vydá Rozhodnutie o zastavení konania v zmysle Zák. č. 292/2014 </w:t>
      </w:r>
      <w:proofErr w:type="spellStart"/>
      <w:r w:rsidRPr="00981114">
        <w:t>Z.z</w:t>
      </w:r>
      <w:proofErr w:type="spellEnd"/>
      <w:r w:rsidRPr="00981114">
        <w:t>., §20, ods. 2</w:t>
      </w:r>
    </w:p>
    <w:p w:rsidR="00B60697" w:rsidRPr="00981114" w:rsidRDefault="00F26138" w:rsidP="00445922">
      <w:pPr>
        <w:numPr>
          <w:ilvl w:val="2"/>
          <w:numId w:val="22"/>
        </w:numPr>
        <w:autoSpaceDE w:val="0"/>
        <w:spacing w:line="280" w:lineRule="exact"/>
        <w:ind w:left="709" w:hanging="283"/>
        <w:jc w:val="both"/>
      </w:pPr>
      <w:r w:rsidRPr="00981114">
        <w:t xml:space="preserve">ŽoNFP sa podávajú spolu so všetkými povinnými  prílohami v zalepenej obálke/balíku. V ľavom hornom rohu obálky/balíka žiadateľ uvedie číslo tejto výzvy, názov opatrenia/podopatrenia a realizovanú činnosť, </w:t>
      </w:r>
      <w:r w:rsidR="00D73422" w:rsidRPr="00981114">
        <w:t xml:space="preserve">názov obce (združenia obcí), </w:t>
      </w:r>
      <w:r w:rsidRPr="00981114">
        <w:t>IČO a v pravom dolnom rohu obálky/balíka žiadateľ uvedie nápis „Neotvárať“</w:t>
      </w:r>
    </w:p>
    <w:p w:rsidR="00B60697" w:rsidRPr="00981114" w:rsidRDefault="00B60697" w:rsidP="00445922">
      <w:pPr>
        <w:numPr>
          <w:ilvl w:val="2"/>
          <w:numId w:val="22"/>
        </w:numPr>
        <w:autoSpaceDE w:val="0"/>
        <w:spacing w:line="280" w:lineRule="exact"/>
        <w:ind w:left="709" w:hanging="283"/>
        <w:jc w:val="both"/>
      </w:pPr>
      <w:r w:rsidRPr="00981114">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60697" w:rsidRPr="00981114" w:rsidRDefault="00B60697" w:rsidP="00445922">
      <w:pPr>
        <w:numPr>
          <w:ilvl w:val="2"/>
          <w:numId w:val="22"/>
        </w:numPr>
        <w:autoSpaceDE w:val="0"/>
        <w:spacing w:line="280" w:lineRule="exact"/>
        <w:ind w:left="709" w:hanging="283"/>
        <w:jc w:val="both"/>
      </w:pPr>
      <w:r w:rsidRPr="00981114">
        <w:t xml:space="preserve">ŽoNFP sa podávajú v jednom originálnom vyhotovení. ŽoNFP musia byť  podpísané  štatutárnym zástupcom  žiadateľa alebo  osobou úradne </w:t>
      </w:r>
      <w:r w:rsidRPr="00981114">
        <w:lastRenderedPageBreak/>
        <w:t>splnomocnenou štatutárnym orgánom žiadateľa na mieste/miestach predpísaných vo formulári ŽoNFP</w:t>
      </w:r>
    </w:p>
    <w:p w:rsidR="00B60697" w:rsidRPr="00981114" w:rsidRDefault="00B60697" w:rsidP="00445922">
      <w:pPr>
        <w:numPr>
          <w:ilvl w:val="2"/>
          <w:numId w:val="22"/>
        </w:numPr>
        <w:autoSpaceDE w:val="0"/>
        <w:spacing w:line="280" w:lineRule="exact"/>
        <w:ind w:left="709" w:hanging="283"/>
        <w:jc w:val="both"/>
        <w:rPr>
          <w:rStyle w:val="Hypertextovprepojenie"/>
          <w:rFonts w:ascii="Times New Roman" w:hAnsi="Times New Roman"/>
          <w:color w:val="auto"/>
          <w:sz w:val="24"/>
          <w:u w:val="none"/>
        </w:rPr>
      </w:pPr>
      <w:r w:rsidRPr="00981114">
        <w:t xml:space="preserve">Pre vypracovanie ŽoNFP a pre ich administráciu platia ustanovenia uvedené v Príručke, ktorá tvorí prílohu č. </w:t>
      </w:r>
      <w:r w:rsidR="00BA7412" w:rsidRPr="00981114">
        <w:t>3.</w:t>
      </w:r>
      <w:r w:rsidRPr="00981114">
        <w:t>2 tejto výzvy</w:t>
      </w:r>
    </w:p>
    <w:p w:rsidR="00B60697" w:rsidRPr="00981114" w:rsidRDefault="00B60697" w:rsidP="00445922">
      <w:pPr>
        <w:numPr>
          <w:ilvl w:val="2"/>
          <w:numId w:val="22"/>
        </w:numPr>
        <w:autoSpaceDE w:val="0"/>
        <w:spacing w:line="280" w:lineRule="exact"/>
        <w:ind w:left="851" w:hanging="425"/>
        <w:jc w:val="both"/>
      </w:pPr>
      <w:r w:rsidRPr="00981114">
        <w:t xml:space="preserve">PPA registruje len kompletné ŽoNFP, </w:t>
      </w:r>
      <w:proofErr w:type="spellStart"/>
      <w:r w:rsidRPr="00981114">
        <w:t>t.j</w:t>
      </w:r>
      <w:proofErr w:type="spellEnd"/>
      <w:r w:rsidRPr="00981114">
        <w:t>. ŽoNFP, ktoré obsahujú všetky povinné prílohy, uvedené vo formulári ŽoNFP, v časti  „C Povinné prílohy projektu pri podaní žiadosti“, zoradené podľa predpísaného poradia. V prípade nesplnenia týchto podmienok nebudú ŽoNFP akceptované.</w:t>
      </w:r>
    </w:p>
    <w:p w:rsidR="00B60697" w:rsidRPr="00981114" w:rsidRDefault="00B60697" w:rsidP="00B60697">
      <w:pPr>
        <w:autoSpaceDE w:val="0"/>
        <w:spacing w:line="280" w:lineRule="exact"/>
        <w:ind w:left="1436" w:hanging="332"/>
        <w:jc w:val="both"/>
        <w:rPr>
          <w:b/>
          <w:bCs/>
        </w:rPr>
      </w:pPr>
    </w:p>
    <w:p w:rsidR="00B60697" w:rsidRPr="00981114" w:rsidRDefault="00B60697" w:rsidP="00B60697">
      <w:pPr>
        <w:numPr>
          <w:ilvl w:val="0"/>
          <w:numId w:val="2"/>
        </w:numPr>
        <w:tabs>
          <w:tab w:val="clear" w:pos="708"/>
          <w:tab w:val="left" w:pos="289"/>
          <w:tab w:val="num" w:pos="426"/>
        </w:tabs>
        <w:spacing w:line="280" w:lineRule="exact"/>
        <w:ind w:hanging="578"/>
        <w:rPr>
          <w:b/>
        </w:rPr>
      </w:pPr>
      <w:r w:rsidRPr="00981114">
        <w:rPr>
          <w:b/>
          <w:bCs/>
        </w:rPr>
        <w:t>Podmienky poskytnutia NFP</w:t>
      </w:r>
    </w:p>
    <w:p w:rsidR="00B60697" w:rsidRPr="00981114" w:rsidRDefault="00B60697" w:rsidP="00B60697">
      <w:pPr>
        <w:tabs>
          <w:tab w:val="left" w:pos="289"/>
        </w:tabs>
        <w:spacing w:line="280" w:lineRule="exact"/>
        <w:ind w:left="720"/>
        <w:rPr>
          <w:b/>
        </w:rPr>
      </w:pPr>
    </w:p>
    <w:p w:rsidR="00B60697" w:rsidRPr="00981114" w:rsidRDefault="00B60697" w:rsidP="00B60697">
      <w:pPr>
        <w:numPr>
          <w:ilvl w:val="1"/>
          <w:numId w:val="6"/>
        </w:numPr>
        <w:tabs>
          <w:tab w:val="left" w:pos="289"/>
        </w:tabs>
        <w:spacing w:line="280" w:lineRule="exact"/>
        <w:ind w:left="567" w:hanging="425"/>
        <w:jc w:val="both"/>
        <w:rPr>
          <w:lang w:eastAsia="sk-SK"/>
        </w:rPr>
      </w:pPr>
      <w:r w:rsidRPr="00981114">
        <w:rPr>
          <w:b/>
        </w:rPr>
        <w:t>Oprávnenosť žiadateľa (</w:t>
      </w:r>
      <w:r w:rsidR="00175443" w:rsidRPr="00981114">
        <w:rPr>
          <w:b/>
        </w:rPr>
        <w:t>prijímateľa</w:t>
      </w:r>
      <w:r w:rsidRPr="00981114">
        <w:rPr>
          <w:b/>
        </w:rPr>
        <w:t xml:space="preserve">): </w:t>
      </w:r>
    </w:p>
    <w:p w:rsidR="00B60697" w:rsidRPr="00981114" w:rsidRDefault="00B60697" w:rsidP="00B60697">
      <w:pPr>
        <w:tabs>
          <w:tab w:val="left" w:pos="289"/>
        </w:tabs>
        <w:spacing w:line="280" w:lineRule="exact"/>
        <w:ind w:left="567"/>
        <w:jc w:val="both"/>
        <w:rPr>
          <w:lang w:eastAsia="sk-SK"/>
        </w:rPr>
      </w:pPr>
    </w:p>
    <w:p w:rsidR="00B60697" w:rsidRPr="00981114" w:rsidRDefault="00175443" w:rsidP="00743642">
      <w:pPr>
        <w:ind w:left="567" w:hanging="141"/>
        <w:rPr>
          <w:lang w:eastAsia="sk-SK"/>
        </w:rPr>
      </w:pPr>
      <w:r w:rsidRPr="00981114">
        <w:rPr>
          <w:b/>
        </w:rPr>
        <w:t>Prijímateľmi</w:t>
      </w:r>
      <w:r w:rsidR="00B60697" w:rsidRPr="00981114">
        <w:rPr>
          <w:b/>
        </w:rPr>
        <w:t xml:space="preserve"> </w:t>
      </w:r>
      <w:r w:rsidR="00B60697" w:rsidRPr="00981114">
        <w:rPr>
          <w:b/>
          <w:lang w:eastAsia="sk-SK"/>
        </w:rPr>
        <w:t>sú</w:t>
      </w:r>
      <w:r w:rsidR="00B60697" w:rsidRPr="00981114">
        <w:rPr>
          <w:lang w:eastAsia="sk-SK"/>
        </w:rPr>
        <w:t>:</w:t>
      </w:r>
    </w:p>
    <w:p w:rsidR="00B60697" w:rsidRPr="00981114" w:rsidRDefault="00175443" w:rsidP="00445922">
      <w:pPr>
        <w:numPr>
          <w:ilvl w:val="2"/>
          <w:numId w:val="21"/>
        </w:numPr>
        <w:autoSpaceDE w:val="0"/>
        <w:spacing w:line="280" w:lineRule="exact"/>
        <w:ind w:left="709" w:hanging="283"/>
        <w:jc w:val="both"/>
      </w:pPr>
      <w:r w:rsidRPr="00981114">
        <w:rPr>
          <w:lang w:eastAsia="sk-SK"/>
        </w:rPr>
        <w:t>obce vo vidieckych oblastiach s počtom obyvateľov do 1 000 (vrátane);</w:t>
      </w:r>
    </w:p>
    <w:p w:rsidR="00B60697" w:rsidRPr="00981114" w:rsidRDefault="00175443" w:rsidP="00445922">
      <w:pPr>
        <w:numPr>
          <w:ilvl w:val="2"/>
          <w:numId w:val="21"/>
        </w:numPr>
        <w:autoSpaceDE w:val="0"/>
        <w:spacing w:line="280" w:lineRule="exact"/>
        <w:ind w:left="709" w:hanging="283"/>
        <w:jc w:val="both"/>
        <w:rPr>
          <w:lang w:eastAsia="sk-SK"/>
        </w:rPr>
      </w:pPr>
      <w:r w:rsidRPr="00981114">
        <w:rPr>
          <w:lang w:eastAsia="sk-SK"/>
        </w:rPr>
        <w:t>združenia obcí s právnou subjektivitou (s priemerným počtom obyvateľov do 1 000 vrátane).</w:t>
      </w:r>
    </w:p>
    <w:p w:rsidR="002C744A" w:rsidRPr="00981114" w:rsidRDefault="002C744A" w:rsidP="00EC1B29">
      <w:pPr>
        <w:autoSpaceDE w:val="0"/>
        <w:spacing w:line="280" w:lineRule="exact"/>
        <w:ind w:left="709"/>
        <w:jc w:val="both"/>
        <w:rPr>
          <w:lang w:eastAsia="sk-SK"/>
        </w:rPr>
      </w:pPr>
      <w:r w:rsidRPr="00981114">
        <w:rPr>
          <w:lang w:eastAsia="sk-SK"/>
        </w:rPr>
        <w:t xml:space="preserve">Pozn.: V rámci združení obcí tieto združenia môžu zahŕňať aj obce nad 1000 obyvateľov ale investície môžu byť realizované len v obciach do 1000 obyvateľov. Zoznam obcí do 1000 obyvateľov k 31.12.2014 je uvedený v prílohe </w:t>
      </w:r>
      <w:r w:rsidR="00BA7412" w:rsidRPr="00981114">
        <w:rPr>
          <w:lang w:eastAsia="sk-SK"/>
        </w:rPr>
        <w:t xml:space="preserve">č. 3.7 </w:t>
      </w:r>
      <w:r w:rsidRPr="00981114">
        <w:rPr>
          <w:lang w:eastAsia="sk-SK"/>
        </w:rPr>
        <w:t>tejto výzvy.</w:t>
      </w:r>
    </w:p>
    <w:p w:rsidR="00B60697" w:rsidRPr="00981114" w:rsidRDefault="00B60697" w:rsidP="00743642">
      <w:pPr>
        <w:autoSpaceDE w:val="0"/>
        <w:spacing w:line="280" w:lineRule="exact"/>
        <w:ind w:left="709"/>
        <w:jc w:val="both"/>
        <w:rPr>
          <w:lang w:eastAsia="sk-SK"/>
        </w:rPr>
      </w:pPr>
    </w:p>
    <w:p w:rsidR="00B60697" w:rsidRPr="00981114" w:rsidRDefault="00B60697" w:rsidP="00B60697">
      <w:pPr>
        <w:numPr>
          <w:ilvl w:val="1"/>
          <w:numId w:val="6"/>
        </w:numPr>
        <w:tabs>
          <w:tab w:val="left" w:pos="289"/>
        </w:tabs>
        <w:spacing w:line="280" w:lineRule="exact"/>
        <w:ind w:left="567" w:hanging="425"/>
        <w:jc w:val="both"/>
        <w:rPr>
          <w:b/>
          <w:bCs/>
          <w:lang w:eastAsia="sk-SK"/>
        </w:rPr>
      </w:pPr>
      <w:r w:rsidRPr="00981114">
        <w:rPr>
          <w:b/>
        </w:rPr>
        <w:t xml:space="preserve">Oprávnenosť aktivít realizácie projektu </w:t>
      </w:r>
    </w:p>
    <w:p w:rsidR="00B60697" w:rsidRPr="00981114" w:rsidRDefault="00B60697" w:rsidP="00B60697">
      <w:pPr>
        <w:tabs>
          <w:tab w:val="left" w:pos="289"/>
        </w:tabs>
        <w:spacing w:line="280" w:lineRule="exact"/>
        <w:ind w:left="567"/>
        <w:jc w:val="both"/>
        <w:rPr>
          <w:b/>
          <w:bCs/>
          <w:lang w:eastAsia="sk-SK"/>
        </w:rPr>
      </w:pPr>
    </w:p>
    <w:p w:rsidR="00B60697" w:rsidRPr="00981114" w:rsidRDefault="00B60697" w:rsidP="00743642">
      <w:pPr>
        <w:autoSpaceDE w:val="0"/>
        <w:autoSpaceDN w:val="0"/>
        <w:adjustRightInd w:val="0"/>
        <w:spacing w:after="120"/>
        <w:ind w:left="567" w:right="-488" w:hanging="141"/>
        <w:jc w:val="both"/>
      </w:pPr>
      <w:r w:rsidRPr="00981114">
        <w:rPr>
          <w:b/>
          <w:kern w:val="1"/>
        </w:rPr>
        <w:t xml:space="preserve">Oprávnené </w:t>
      </w:r>
      <w:r w:rsidRPr="00981114">
        <w:rPr>
          <w:kern w:val="1"/>
        </w:rPr>
        <w:t xml:space="preserve"> sú</w:t>
      </w:r>
      <w:r w:rsidR="00F71015" w:rsidRPr="00981114">
        <w:rPr>
          <w:kern w:val="1"/>
        </w:rPr>
        <w:t xml:space="preserve"> </w:t>
      </w:r>
      <w:r w:rsidR="00F44FAA" w:rsidRPr="00981114">
        <w:rPr>
          <w:kern w:val="1"/>
        </w:rPr>
        <w:t xml:space="preserve">nasledovné </w:t>
      </w:r>
      <w:r w:rsidR="00F71015" w:rsidRPr="00981114">
        <w:rPr>
          <w:kern w:val="1"/>
        </w:rPr>
        <w:t>aktivity</w:t>
      </w:r>
      <w:r w:rsidR="00175443" w:rsidRPr="00981114">
        <w:rPr>
          <w:kern w:val="1"/>
        </w:rPr>
        <w:t>:</w:t>
      </w:r>
      <w:r w:rsidRPr="00981114">
        <w:rPr>
          <w:kern w:val="1"/>
        </w:rPr>
        <w:t xml:space="preserve"> </w:t>
      </w:r>
    </w:p>
    <w:p w:rsidR="00B60697" w:rsidRPr="00981114" w:rsidRDefault="00F44FAA" w:rsidP="00445922">
      <w:pPr>
        <w:pStyle w:val="Odsekzoznamu"/>
        <w:numPr>
          <w:ilvl w:val="0"/>
          <w:numId w:val="17"/>
        </w:numPr>
        <w:suppressAutoHyphens w:val="0"/>
        <w:autoSpaceDE w:val="0"/>
        <w:autoSpaceDN w:val="0"/>
        <w:adjustRightInd w:val="0"/>
        <w:ind w:left="709" w:right="-489" w:hanging="283"/>
        <w:contextualSpacing/>
        <w:jc w:val="both"/>
      </w:pPr>
      <w:r w:rsidRPr="00981114">
        <w:rPr>
          <w:lang w:eastAsia="sk-SK"/>
        </w:rPr>
        <w:t xml:space="preserve">Aktivita 1: </w:t>
      </w:r>
      <w:r w:rsidR="0017533D" w:rsidRPr="00981114">
        <w:rPr>
          <w:lang w:eastAsia="sk-SK"/>
        </w:rPr>
        <w:t>investície</w:t>
      </w:r>
      <w:r w:rsidRPr="00981114">
        <w:rPr>
          <w:lang w:eastAsia="sk-SK"/>
        </w:rPr>
        <w:t xml:space="preserve"> </w:t>
      </w:r>
      <w:r w:rsidR="001325B5" w:rsidRPr="00981114">
        <w:rPr>
          <w:lang w:eastAsia="sk-SK"/>
        </w:rPr>
        <w:t xml:space="preserve">súvisiace </w:t>
      </w:r>
      <w:r w:rsidR="00194C95" w:rsidRPr="00981114">
        <w:rPr>
          <w:lang w:eastAsia="sk-SK"/>
        </w:rPr>
        <w:t>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175443" w:rsidRPr="00981114" w:rsidRDefault="00F44FAA" w:rsidP="00445922">
      <w:pPr>
        <w:pStyle w:val="Odsekzoznamu"/>
        <w:numPr>
          <w:ilvl w:val="0"/>
          <w:numId w:val="17"/>
        </w:numPr>
        <w:suppressAutoHyphens w:val="0"/>
        <w:autoSpaceDE w:val="0"/>
        <w:autoSpaceDN w:val="0"/>
        <w:adjustRightInd w:val="0"/>
        <w:ind w:left="709" w:right="-489" w:hanging="283"/>
        <w:contextualSpacing/>
        <w:jc w:val="both"/>
      </w:pPr>
      <w:r w:rsidRPr="00981114">
        <w:rPr>
          <w:lang w:eastAsia="sk-SK"/>
        </w:rPr>
        <w:t xml:space="preserve">Aktivita 2: </w:t>
      </w:r>
      <w:r w:rsidR="0017533D" w:rsidRPr="00981114">
        <w:rPr>
          <w:lang w:eastAsia="sk-SK"/>
        </w:rPr>
        <w:t>investície</w:t>
      </w:r>
      <w:r w:rsidRPr="00981114">
        <w:rPr>
          <w:lang w:eastAsia="sk-SK"/>
        </w:rPr>
        <w:t xml:space="preserve"> </w:t>
      </w:r>
      <w:r w:rsidR="00194C95" w:rsidRPr="00981114">
        <w:rPr>
          <w:lang w:eastAsia="sk-SK"/>
        </w:rPr>
        <w:t xml:space="preserve">do rekreačnej infraštruktúry, turistických informácií a informačných tabúľ v turistických lokalitách na verejné využitie, budovanie drobných obslužných zariadení pre turistov, informačné body, smerové tabule, </w:t>
      </w:r>
      <w:proofErr w:type="spellStart"/>
      <w:r w:rsidR="00194C95" w:rsidRPr="00981114">
        <w:rPr>
          <w:lang w:eastAsia="sk-SK"/>
        </w:rPr>
        <w:t>KIOSKy</w:t>
      </w:r>
      <w:proofErr w:type="spellEnd"/>
      <w:r w:rsidR="00194C95" w:rsidRPr="00981114">
        <w:rPr>
          <w:lang w:eastAsia="sk-SK"/>
        </w:rPr>
        <w:t xml:space="preserve"> a pod.;</w:t>
      </w:r>
    </w:p>
    <w:p w:rsidR="001325B5" w:rsidRPr="00981114" w:rsidRDefault="00F44FAA" w:rsidP="00445922">
      <w:pPr>
        <w:numPr>
          <w:ilvl w:val="0"/>
          <w:numId w:val="17"/>
        </w:numPr>
        <w:suppressAutoHyphens w:val="0"/>
        <w:autoSpaceDE w:val="0"/>
        <w:autoSpaceDN w:val="0"/>
        <w:adjustRightInd w:val="0"/>
        <w:spacing w:after="120"/>
        <w:ind w:right="-489"/>
        <w:contextualSpacing/>
        <w:jc w:val="both"/>
      </w:pPr>
      <w:r w:rsidRPr="00981114">
        <w:rPr>
          <w:lang w:eastAsia="sk-SK"/>
        </w:rPr>
        <w:t xml:space="preserve">Aktivita 3: </w:t>
      </w:r>
      <w:r w:rsidR="0017533D" w:rsidRPr="00981114">
        <w:rPr>
          <w:lang w:eastAsia="sk-SK"/>
        </w:rPr>
        <w:t>investície</w:t>
      </w:r>
      <w:r w:rsidRPr="00981114">
        <w:rPr>
          <w:lang w:eastAsia="sk-SK"/>
        </w:rPr>
        <w:t xml:space="preserve"> zamerané </w:t>
      </w:r>
      <w:r w:rsidR="00194C95" w:rsidRPr="00981114">
        <w:rPr>
          <w:lang w:eastAsia="sk-SK"/>
        </w:rPr>
        <w:t>na budovanie, rekonštrukciu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r w:rsidR="001325B5" w:rsidRPr="00981114">
        <w:rPr>
          <w:lang w:eastAsia="sk-SK"/>
        </w:rPr>
        <w:t xml:space="preserve"> </w:t>
      </w:r>
    </w:p>
    <w:p w:rsidR="00B60697" w:rsidRPr="00981114" w:rsidRDefault="00B60697" w:rsidP="001325B5">
      <w:pPr>
        <w:tabs>
          <w:tab w:val="left" w:pos="1134"/>
        </w:tabs>
        <w:ind w:left="1134"/>
        <w:jc w:val="both"/>
        <w:rPr>
          <w:b/>
        </w:rPr>
      </w:pPr>
    </w:p>
    <w:p w:rsidR="00370683" w:rsidRPr="00981114" w:rsidRDefault="00B60697" w:rsidP="00370683">
      <w:pPr>
        <w:numPr>
          <w:ilvl w:val="1"/>
          <w:numId w:val="6"/>
        </w:numPr>
        <w:tabs>
          <w:tab w:val="left" w:pos="289"/>
        </w:tabs>
        <w:spacing w:line="280" w:lineRule="exact"/>
        <w:ind w:left="567" w:hanging="425"/>
        <w:jc w:val="both"/>
        <w:rPr>
          <w:b/>
        </w:rPr>
      </w:pPr>
      <w:r w:rsidRPr="00981114">
        <w:rPr>
          <w:b/>
        </w:rPr>
        <w:t xml:space="preserve"> Oprávnenosť výdavkov realizácie projektu: </w:t>
      </w:r>
    </w:p>
    <w:p w:rsidR="00370683" w:rsidRPr="00981114" w:rsidRDefault="00370683" w:rsidP="00370683">
      <w:pPr>
        <w:pStyle w:val="Odsekzoznamu"/>
        <w:rPr>
          <w:b/>
        </w:rPr>
      </w:pPr>
    </w:p>
    <w:p w:rsidR="00B60697" w:rsidRPr="00981114" w:rsidRDefault="00B60697" w:rsidP="00445922">
      <w:pPr>
        <w:pStyle w:val="Odsekzoznamu"/>
        <w:numPr>
          <w:ilvl w:val="2"/>
          <w:numId w:val="10"/>
        </w:numPr>
        <w:tabs>
          <w:tab w:val="left" w:pos="289"/>
        </w:tabs>
        <w:spacing w:line="280" w:lineRule="exact"/>
        <w:jc w:val="both"/>
        <w:rPr>
          <w:b/>
        </w:rPr>
      </w:pPr>
      <w:r w:rsidRPr="00981114">
        <w:rPr>
          <w:b/>
        </w:rPr>
        <w:t>Oprávnené výdavky:</w:t>
      </w:r>
    </w:p>
    <w:p w:rsidR="00B60697" w:rsidRPr="00981114" w:rsidRDefault="00B60697" w:rsidP="00B60697">
      <w:pPr>
        <w:tabs>
          <w:tab w:val="left" w:pos="851"/>
        </w:tabs>
        <w:jc w:val="both"/>
        <w:rPr>
          <w:b/>
          <w:bCs/>
          <w:lang w:eastAsia="sk-SK"/>
        </w:rPr>
      </w:pPr>
    </w:p>
    <w:p w:rsidR="00B60697" w:rsidRPr="00981114" w:rsidRDefault="00B60697" w:rsidP="00445922">
      <w:pPr>
        <w:numPr>
          <w:ilvl w:val="0"/>
          <w:numId w:val="19"/>
        </w:numPr>
        <w:ind w:left="709" w:hanging="283"/>
        <w:jc w:val="both"/>
        <w:rPr>
          <w:bCs/>
        </w:rPr>
      </w:pPr>
      <w:r w:rsidRPr="00981114">
        <w:rPr>
          <w:bCs/>
        </w:rPr>
        <w:t>Výdavky, pri ktorých verejné obstarávanie bolo začaté najskôr dňa 01.12.2014,  vynaložené až po predložení ŽoNFP na PPA,</w:t>
      </w:r>
    </w:p>
    <w:p w:rsidR="00175443" w:rsidRPr="00981114" w:rsidRDefault="0017533D" w:rsidP="00445922">
      <w:pPr>
        <w:numPr>
          <w:ilvl w:val="0"/>
          <w:numId w:val="19"/>
        </w:numPr>
        <w:ind w:left="709" w:hanging="283"/>
        <w:jc w:val="both"/>
        <w:rPr>
          <w:bCs/>
        </w:rPr>
      </w:pPr>
      <w:r w:rsidRPr="00981114">
        <w:rPr>
          <w:bCs/>
        </w:rPr>
        <w:t xml:space="preserve">Výdavky vynaložené </w:t>
      </w:r>
      <w:r w:rsidRPr="00981114">
        <w:rPr>
          <w:b/>
          <w:bCs/>
        </w:rPr>
        <w:t>až po predložení ŽoNFP</w:t>
      </w:r>
      <w:r w:rsidRPr="00981114">
        <w:rPr>
          <w:bCs/>
        </w:rPr>
        <w:t xml:space="preserve"> na PPA, </w:t>
      </w:r>
      <w:r w:rsidRPr="00981114">
        <w:rPr>
          <w:b/>
          <w:bCs/>
        </w:rPr>
        <w:t>s výnimkou všeobecných výdavkov</w:t>
      </w:r>
      <w:r w:rsidRPr="00981114">
        <w:rPr>
          <w:bCs/>
        </w:rPr>
        <w:t xml:space="preserve"> </w:t>
      </w:r>
      <w:r w:rsidRPr="00981114">
        <w:rPr>
          <w:b/>
          <w:bCs/>
        </w:rPr>
        <w:t>na prípravné práce</w:t>
      </w:r>
      <w:r w:rsidRPr="00981114">
        <w:rPr>
          <w:bCs/>
        </w:rPr>
        <w:t xml:space="preserve"> súvisiace s výstavbou, rekonštrukciou a modernizáciou nehnuteľného majetku, uvedené v bode 2.2, pri ktorých verejné obstarávanie bolo začaté najskôr dňa 01.12.2014 a to </w:t>
      </w:r>
      <w:r w:rsidRPr="00981114">
        <w:rPr>
          <w:b/>
          <w:bCs/>
        </w:rPr>
        <w:t>v max. výške 10%</w:t>
      </w:r>
      <w:r w:rsidRPr="00981114">
        <w:rPr>
          <w:bCs/>
        </w:rPr>
        <w:t xml:space="preserve"> z oprávnených výdavkov. </w:t>
      </w:r>
      <w:r w:rsidRPr="00981114">
        <w:rPr>
          <w:b/>
          <w:bCs/>
        </w:rPr>
        <w:t>Pod výdavkami na prípravné práce</w:t>
      </w:r>
      <w:r w:rsidRPr="00981114">
        <w:rPr>
          <w:bCs/>
        </w:rPr>
        <w:t xml:space="preserve"> sa rozumejú </w:t>
      </w:r>
      <w:r w:rsidRPr="00981114">
        <w:rPr>
          <w:lang w:eastAsia="sk-SK"/>
        </w:rPr>
        <w:t xml:space="preserve">výdavky </w:t>
      </w:r>
      <w:r w:rsidRPr="00981114">
        <w:rPr>
          <w:lang w:eastAsia="sk-SK"/>
        </w:rPr>
        <w:lastRenderedPageBreak/>
        <w:t xml:space="preserve">na poplatky </w:t>
      </w:r>
      <w:r w:rsidR="00D73422" w:rsidRPr="00981114">
        <w:rPr>
          <w:lang w:eastAsia="sk-SK"/>
        </w:rPr>
        <w:t xml:space="preserve">architektom, </w:t>
      </w:r>
      <w:r w:rsidRPr="00981114">
        <w:rPr>
          <w:lang w:eastAsia="sk-SK"/>
        </w:rPr>
        <w:t>projektantom, inžinierom a konzultantom súvisiace s vypracovaním projektovej dokumentácie (</w:t>
      </w:r>
      <w:r w:rsidRPr="00981114">
        <w:rPr>
          <w:b/>
          <w:lang w:eastAsia="sk-SK"/>
        </w:rPr>
        <w:t>max. 4%</w:t>
      </w:r>
      <w:r w:rsidRPr="00981114">
        <w:rPr>
          <w:lang w:eastAsia="sk-SK"/>
        </w:rPr>
        <w:t>), výdavky za stavebný dozor (</w:t>
      </w:r>
      <w:r w:rsidRPr="00981114">
        <w:rPr>
          <w:b/>
          <w:lang w:eastAsia="sk-SK"/>
        </w:rPr>
        <w:t>max. 1%</w:t>
      </w:r>
      <w:r w:rsidRPr="00981114">
        <w:rPr>
          <w:lang w:eastAsia="sk-SK"/>
        </w:rPr>
        <w:t>) a</w:t>
      </w:r>
      <w:r w:rsidRPr="00981114">
        <w:rPr>
          <w:bCs/>
        </w:rPr>
        <w:t xml:space="preserve"> výdavky na poradenstvo v oblasti environmentálnej a ekonomickej udržateľnosti vrátane štúdií uskutočniteľnosti (</w:t>
      </w:r>
      <w:r w:rsidRPr="00981114">
        <w:rPr>
          <w:b/>
          <w:bCs/>
        </w:rPr>
        <w:t>max.  8%</w:t>
      </w:r>
      <w:r w:rsidRPr="00981114">
        <w:rPr>
          <w:bCs/>
        </w:rPr>
        <w:t>). Výdavky na prípravné práce mohli byť vynaložené aj pred  predložením ŽoNFP na PPA</w:t>
      </w:r>
      <w:r w:rsidR="00175443" w:rsidRPr="00981114">
        <w:rPr>
          <w:bCs/>
        </w:rPr>
        <w:t>,</w:t>
      </w:r>
    </w:p>
    <w:p w:rsidR="004A78FF" w:rsidRPr="00981114" w:rsidRDefault="0017533D" w:rsidP="00445922">
      <w:pPr>
        <w:numPr>
          <w:ilvl w:val="0"/>
          <w:numId w:val="19"/>
        </w:numPr>
        <w:ind w:left="709" w:hanging="283"/>
        <w:jc w:val="both"/>
        <w:rPr>
          <w:bCs/>
        </w:rPr>
      </w:pPr>
      <w:r w:rsidRPr="00981114">
        <w:rPr>
          <w:lang w:eastAsia="sk-SK"/>
        </w:rPr>
        <w:t>Výdavky na hmotné a nehmotné investície, ktoré sú v súlade s podporovanými aktivitami v rámci tohto podopatrenia, uvedenými v bode 2.2, vrátane výdavkov na začlenenie prvkov zelenej infraštruktúry – náklady na následné "ozelenenie" objektov a ich začlenenie do zelenej infraštruktúry obce</w:t>
      </w:r>
      <w:r w:rsidR="00194C95" w:rsidRPr="00981114">
        <w:rPr>
          <w:lang w:eastAsia="sk-SK"/>
        </w:rPr>
        <w:t>;</w:t>
      </w:r>
    </w:p>
    <w:p w:rsidR="00F71015" w:rsidRPr="00981114" w:rsidRDefault="00F71015" w:rsidP="00743642">
      <w:pPr>
        <w:pStyle w:val="Odsekzoznamu"/>
        <w:rPr>
          <w:bCs/>
        </w:rPr>
      </w:pPr>
    </w:p>
    <w:p w:rsidR="00F71015" w:rsidRPr="00981114" w:rsidRDefault="00F71015" w:rsidP="00445922">
      <w:pPr>
        <w:pStyle w:val="Odsekzoznamu"/>
        <w:numPr>
          <w:ilvl w:val="2"/>
          <w:numId w:val="10"/>
        </w:numPr>
        <w:tabs>
          <w:tab w:val="left" w:pos="289"/>
        </w:tabs>
        <w:spacing w:line="280" w:lineRule="exact"/>
        <w:jc w:val="both"/>
        <w:rPr>
          <w:b/>
        </w:rPr>
      </w:pPr>
      <w:r w:rsidRPr="00981114">
        <w:rPr>
          <w:b/>
        </w:rPr>
        <w:t>Podmienky oprávnenosti:</w:t>
      </w:r>
    </w:p>
    <w:p w:rsidR="004A78FF" w:rsidRPr="00981114" w:rsidRDefault="004A78FF" w:rsidP="00743642">
      <w:pPr>
        <w:pStyle w:val="Odsekzoznamu"/>
        <w:rPr>
          <w:lang w:eastAsia="sk-SK"/>
        </w:rPr>
      </w:pPr>
    </w:p>
    <w:p w:rsidR="00434DE8" w:rsidRPr="00981114" w:rsidRDefault="00434DE8" w:rsidP="00445922">
      <w:pPr>
        <w:pStyle w:val="Odsekzoznamu"/>
        <w:numPr>
          <w:ilvl w:val="0"/>
          <w:numId w:val="20"/>
        </w:numPr>
        <w:ind w:left="709" w:hanging="283"/>
        <w:jc w:val="both"/>
        <w:rPr>
          <w:bCs/>
        </w:rPr>
      </w:pPr>
      <w:r w:rsidRPr="00981114">
        <w:rPr>
          <w:bCs/>
        </w:rPr>
        <w:t>Splnenie všeobecných podmienok poskytnutia príspevku a výberových kritérií pre výber projektov, uvedených v bode „2.5 Kritériá pre výber projektov“</w:t>
      </w:r>
    </w:p>
    <w:p w:rsidR="00434DE8" w:rsidRPr="00981114" w:rsidRDefault="0017533D" w:rsidP="00445922">
      <w:pPr>
        <w:pStyle w:val="Odsekzoznamu"/>
        <w:numPr>
          <w:ilvl w:val="0"/>
          <w:numId w:val="20"/>
        </w:numPr>
        <w:ind w:left="709" w:hanging="283"/>
        <w:jc w:val="both"/>
        <w:rPr>
          <w:bCs/>
        </w:rPr>
      </w:pPr>
      <w:r w:rsidRPr="00981114">
        <w:rPr>
          <w:lang w:eastAsia="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r w:rsidR="00434DE8" w:rsidRPr="00981114">
        <w:rPr>
          <w:lang w:eastAsia="sk-SK"/>
        </w:rPr>
        <w:t>;</w:t>
      </w:r>
    </w:p>
    <w:p w:rsidR="00434DE8" w:rsidRPr="00981114" w:rsidRDefault="007D3FB3" w:rsidP="00445922">
      <w:pPr>
        <w:pStyle w:val="Odsekzoznamu"/>
        <w:numPr>
          <w:ilvl w:val="0"/>
          <w:numId w:val="20"/>
        </w:numPr>
        <w:ind w:left="709" w:hanging="283"/>
        <w:jc w:val="both"/>
        <w:rPr>
          <w:bCs/>
        </w:rPr>
      </w:pPr>
      <w:r w:rsidRPr="00981114">
        <w:rPr>
          <w:lang w:eastAsia="sk-SK"/>
        </w:rPr>
        <w:t>V</w:t>
      </w:r>
      <w:r w:rsidR="00DD258A" w:rsidRPr="00981114">
        <w:rPr>
          <w:lang w:eastAsia="sk-SK"/>
        </w:rPr>
        <w:t xml:space="preserve"> prípade projektu predkladaného združeniami obcí musia obce preukázať spoluprácu predložením relevantnej zmluvy;</w:t>
      </w:r>
    </w:p>
    <w:p w:rsidR="00434DE8" w:rsidRPr="00981114" w:rsidRDefault="00434DE8" w:rsidP="00445922">
      <w:pPr>
        <w:pStyle w:val="Odsekzoznamu"/>
        <w:numPr>
          <w:ilvl w:val="0"/>
          <w:numId w:val="20"/>
        </w:numPr>
        <w:ind w:left="709" w:hanging="283"/>
        <w:jc w:val="both"/>
        <w:rPr>
          <w:lang w:eastAsia="sk-SK"/>
        </w:rPr>
      </w:pPr>
      <w:r w:rsidRPr="00981114">
        <w:rPr>
          <w:lang w:eastAsia="sk-SK"/>
        </w:rPr>
        <w:t xml:space="preserve">Neumožňuje sa umelé rozdeľovanie projektu na etapy, </w:t>
      </w:r>
      <w:proofErr w:type="spellStart"/>
      <w:r w:rsidRPr="00981114">
        <w:rPr>
          <w:lang w:eastAsia="sk-SK"/>
        </w:rPr>
        <w:t>t.z</w:t>
      </w:r>
      <w:proofErr w:type="spellEnd"/>
      <w:r w:rsidRPr="00981114">
        <w:rPr>
          <w:lang w:eastAsia="sk-SK"/>
        </w:rPr>
        <w:t>. každý samostatný projekt musí byť po ukončení realizácie funkčný, životaschopný a pod.;</w:t>
      </w:r>
    </w:p>
    <w:p w:rsidR="00434DE8" w:rsidRPr="00981114" w:rsidRDefault="00FB4E42" w:rsidP="00445922">
      <w:pPr>
        <w:pStyle w:val="Odsekzoznamu"/>
        <w:numPr>
          <w:ilvl w:val="0"/>
          <w:numId w:val="20"/>
        </w:numPr>
        <w:ind w:left="709" w:hanging="283"/>
        <w:jc w:val="both"/>
        <w:rPr>
          <w:bCs/>
        </w:rPr>
      </w:pPr>
      <w:r w:rsidRPr="00981114">
        <w:t>Uľahčenie prístupu marginalizovaných skupín k podpore (zvýhodňovanie projektov, ktoré riešia aj problémy marginalizovaných skupín)</w:t>
      </w:r>
    </w:p>
    <w:p w:rsidR="00F44FAA" w:rsidRPr="00981114" w:rsidRDefault="00434DE8" w:rsidP="00F44FAA">
      <w:pPr>
        <w:pStyle w:val="Odsekzoznamu"/>
        <w:numPr>
          <w:ilvl w:val="0"/>
          <w:numId w:val="20"/>
        </w:numPr>
        <w:ind w:left="709" w:hanging="283"/>
        <w:jc w:val="both"/>
        <w:rPr>
          <w:bCs/>
        </w:rPr>
      </w:pPr>
      <w:r w:rsidRPr="00981114">
        <w:rPr>
          <w:bCs/>
        </w:rPr>
        <w:t>Oprávnenosť výdavkov je podmienená schváleným verejným obstarávaním.</w:t>
      </w:r>
      <w:r w:rsidR="00F44FAA" w:rsidRPr="00981114">
        <w:rPr>
          <w:lang w:eastAsia="sk-SK"/>
        </w:rPr>
        <w:t xml:space="preserve"> Povinnosť uplatňovať sociálny aspekt sa vzťahuje na všetky výdavky okrem všeobecných výdavkov </w:t>
      </w:r>
      <w:r w:rsidR="00D65431" w:rsidRPr="00981114">
        <w:rPr>
          <w:lang w:eastAsia="sk-SK"/>
        </w:rPr>
        <w:t xml:space="preserve">na prípravné práce, </w:t>
      </w:r>
      <w:r w:rsidR="00F44FAA" w:rsidRPr="00981114">
        <w:rPr>
          <w:lang w:eastAsia="sk-SK"/>
        </w:rPr>
        <w:t>uvedených v bode 2.3.1 odsek 2.</w:t>
      </w:r>
    </w:p>
    <w:p w:rsidR="00434DE8" w:rsidRPr="00981114" w:rsidRDefault="00434DE8" w:rsidP="005B3E3A">
      <w:pPr>
        <w:pStyle w:val="Odsekzoznamu"/>
        <w:ind w:left="709"/>
        <w:jc w:val="both"/>
        <w:rPr>
          <w:bCs/>
        </w:rPr>
      </w:pPr>
    </w:p>
    <w:p w:rsidR="00B60697" w:rsidRPr="00981114" w:rsidRDefault="00B60697" w:rsidP="00B60697">
      <w:pPr>
        <w:pStyle w:val="Odsekzoznamu"/>
        <w:rPr>
          <w:bCs/>
        </w:rPr>
      </w:pPr>
    </w:p>
    <w:p w:rsidR="00B60697" w:rsidRPr="00981114" w:rsidRDefault="00B60697" w:rsidP="00445922">
      <w:pPr>
        <w:pStyle w:val="Odsekzoznamu"/>
        <w:numPr>
          <w:ilvl w:val="2"/>
          <w:numId w:val="10"/>
        </w:numPr>
        <w:tabs>
          <w:tab w:val="left" w:pos="289"/>
        </w:tabs>
        <w:spacing w:line="280" w:lineRule="exact"/>
        <w:jc w:val="both"/>
        <w:rPr>
          <w:b/>
        </w:rPr>
      </w:pPr>
      <w:r w:rsidRPr="00981114">
        <w:rPr>
          <w:b/>
        </w:rPr>
        <w:t>Neoprávnené výdavky:</w:t>
      </w:r>
    </w:p>
    <w:p w:rsidR="00B60697" w:rsidRPr="00981114" w:rsidRDefault="00B60697" w:rsidP="00B60697">
      <w:pPr>
        <w:tabs>
          <w:tab w:val="left" w:pos="709"/>
          <w:tab w:val="left" w:pos="851"/>
        </w:tabs>
        <w:suppressAutoHyphens w:val="0"/>
        <w:ind w:left="1418"/>
        <w:contextualSpacing/>
        <w:jc w:val="both"/>
        <w:rPr>
          <w:lang w:eastAsia="sk-SK"/>
        </w:rPr>
      </w:pPr>
    </w:p>
    <w:p w:rsidR="0068418F" w:rsidRPr="00981114" w:rsidRDefault="00D65431" w:rsidP="00445922">
      <w:pPr>
        <w:numPr>
          <w:ilvl w:val="3"/>
          <w:numId w:val="7"/>
        </w:numPr>
        <w:tabs>
          <w:tab w:val="left" w:pos="709"/>
          <w:tab w:val="left" w:pos="2977"/>
        </w:tabs>
        <w:ind w:left="709" w:hanging="283"/>
        <w:contextualSpacing/>
        <w:jc w:val="both"/>
        <w:rPr>
          <w:b/>
          <w:bCs/>
          <w:lang w:eastAsia="sk-SK"/>
        </w:rPr>
      </w:pPr>
      <w:r w:rsidRPr="00981114">
        <w:rPr>
          <w:kern w:val="1"/>
          <w:sz w:val="22"/>
          <w:szCs w:val="22"/>
        </w:rPr>
        <w:t>Výdavky vynaložené pred podaním ŽoNFP na PPA (v tomto prípade sa celý projekt považuje za neoprávnený) s výnimkou začatia procesu obstarávania tovarov, služieb a prác, ktoré je pre Výzvy na predkladanie ŽoNFP z PRV vyhlásené v roku 2015 a 2016 oprávnené od 01.12.2014 a všeobecných výdavkov na prípravné práce, uvedených v bode 2.3.1, odst.2)</w:t>
      </w:r>
      <w:r w:rsidR="0068418F" w:rsidRPr="00981114">
        <w:rPr>
          <w:kern w:val="1"/>
          <w:sz w:val="22"/>
          <w:szCs w:val="22"/>
        </w:rPr>
        <w:t>;</w:t>
      </w:r>
    </w:p>
    <w:p w:rsidR="00B60697" w:rsidRPr="00981114" w:rsidRDefault="0068418F" w:rsidP="00445922">
      <w:pPr>
        <w:numPr>
          <w:ilvl w:val="3"/>
          <w:numId w:val="7"/>
        </w:numPr>
        <w:tabs>
          <w:tab w:val="left" w:pos="709"/>
          <w:tab w:val="left" w:pos="2977"/>
        </w:tabs>
        <w:ind w:left="709" w:hanging="283"/>
        <w:contextualSpacing/>
        <w:jc w:val="both"/>
        <w:rPr>
          <w:b/>
          <w:bCs/>
          <w:lang w:eastAsia="sk-SK"/>
        </w:rPr>
      </w:pPr>
      <w:r w:rsidRPr="00981114">
        <w:rPr>
          <w:bCs/>
          <w:lang w:eastAsia="sk-SK"/>
        </w:rPr>
        <w:t>Ú</w:t>
      </w:r>
      <w:r w:rsidR="00B60697" w:rsidRPr="00981114">
        <w:rPr>
          <w:bCs/>
          <w:lang w:eastAsia="sk-SK"/>
        </w:rPr>
        <w:t>roky z dlžných súm;</w:t>
      </w:r>
    </w:p>
    <w:p w:rsidR="00B60697" w:rsidRPr="00981114" w:rsidRDefault="0068418F" w:rsidP="00445922">
      <w:pPr>
        <w:numPr>
          <w:ilvl w:val="3"/>
          <w:numId w:val="7"/>
        </w:numPr>
        <w:tabs>
          <w:tab w:val="left" w:pos="709"/>
          <w:tab w:val="left" w:pos="2977"/>
        </w:tabs>
        <w:ind w:left="709" w:hanging="283"/>
        <w:contextualSpacing/>
        <w:jc w:val="both"/>
        <w:rPr>
          <w:b/>
          <w:bCs/>
          <w:lang w:eastAsia="sk-SK"/>
        </w:rPr>
      </w:pPr>
      <w:r w:rsidRPr="00981114">
        <w:rPr>
          <w:bCs/>
          <w:lang w:eastAsia="sk-SK"/>
        </w:rPr>
        <w:t>K</w:t>
      </w:r>
      <w:r w:rsidR="00B60697" w:rsidRPr="00981114">
        <w:rPr>
          <w:bCs/>
          <w:lang w:eastAsia="sk-SK"/>
        </w:rPr>
        <w:t>úpa nezastavaného a zastavaného pozemku;</w:t>
      </w:r>
    </w:p>
    <w:p w:rsidR="00B60697" w:rsidRPr="00981114" w:rsidRDefault="00B60697" w:rsidP="00445922">
      <w:pPr>
        <w:numPr>
          <w:ilvl w:val="3"/>
          <w:numId w:val="7"/>
        </w:numPr>
        <w:tabs>
          <w:tab w:val="left" w:pos="709"/>
          <w:tab w:val="left" w:pos="2977"/>
        </w:tabs>
        <w:ind w:left="709" w:hanging="283"/>
        <w:contextualSpacing/>
        <w:jc w:val="both"/>
        <w:rPr>
          <w:b/>
          <w:bCs/>
          <w:lang w:eastAsia="sk-SK"/>
        </w:rPr>
      </w:pPr>
      <w:r w:rsidRPr="00981114">
        <w:rPr>
          <w:bCs/>
          <w:lang w:eastAsia="sk-SK"/>
        </w:rPr>
        <w:t>DPH s výnimkou prípadov, keď nie je vymáhateľná podľa vnútroštátnych právnych predpisov o DPH;</w:t>
      </w:r>
      <w:r w:rsidR="00F44FAA" w:rsidRPr="00981114">
        <w:rPr>
          <w:bCs/>
          <w:lang w:eastAsia="sk-SK"/>
        </w:rPr>
        <w:t xml:space="preserve"> V rámci uplatnenia DPH ako oprávneného výdavky je na webovom sídle zverejnené Usmernenie PPA č. 1/2015</w:t>
      </w:r>
      <w:r w:rsidR="00F44FAA" w:rsidRPr="00981114">
        <w:rPr>
          <w:b/>
          <w:bCs/>
          <w:lang w:eastAsia="sk-SK"/>
        </w:rPr>
        <w:t xml:space="preserve"> </w:t>
      </w:r>
      <w:r w:rsidR="00F44FAA" w:rsidRPr="00981114">
        <w:rPr>
          <w:bCs/>
          <w:lang w:eastAsia="sk-SK"/>
        </w:rPr>
        <w:t xml:space="preserve">  (</w:t>
      </w:r>
      <w:hyperlink r:id="rId10" w:history="1">
        <w:r w:rsidR="00F44FAA" w:rsidRPr="00981114">
          <w:rPr>
            <w:rStyle w:val="Hypertextovprepojenie"/>
            <w:rFonts w:ascii="Times New Roman" w:hAnsi="Times New Roman"/>
            <w:bCs/>
            <w:sz w:val="24"/>
            <w:lang w:eastAsia="sk-SK"/>
          </w:rPr>
          <w:t>http://www.apa.sk/index.php?navID=529&amp;id=6858</w:t>
        </w:r>
      </w:hyperlink>
      <w:r w:rsidR="00F44FAA" w:rsidRPr="00981114">
        <w:rPr>
          <w:bCs/>
          <w:lang w:eastAsia="sk-SK"/>
        </w:rPr>
        <w:t xml:space="preserve"> )</w:t>
      </w:r>
    </w:p>
    <w:p w:rsidR="00B60697" w:rsidRPr="00981114" w:rsidRDefault="00B60697" w:rsidP="00B60697">
      <w:pPr>
        <w:tabs>
          <w:tab w:val="left" w:pos="709"/>
          <w:tab w:val="left" w:pos="2977"/>
        </w:tabs>
        <w:ind w:left="709"/>
        <w:contextualSpacing/>
        <w:jc w:val="both"/>
        <w:rPr>
          <w:b/>
          <w:bCs/>
          <w:lang w:eastAsia="sk-SK"/>
        </w:rPr>
      </w:pPr>
    </w:p>
    <w:p w:rsidR="00B60697" w:rsidRPr="00981114" w:rsidRDefault="00B60697" w:rsidP="00370683">
      <w:pPr>
        <w:numPr>
          <w:ilvl w:val="1"/>
          <w:numId w:val="6"/>
        </w:numPr>
        <w:tabs>
          <w:tab w:val="left" w:pos="289"/>
        </w:tabs>
        <w:spacing w:line="280" w:lineRule="exact"/>
        <w:ind w:left="567" w:hanging="425"/>
        <w:jc w:val="both"/>
        <w:rPr>
          <w:b/>
        </w:rPr>
      </w:pPr>
      <w:r w:rsidRPr="00981114">
        <w:rPr>
          <w:b/>
        </w:rPr>
        <w:t xml:space="preserve">Oprávnenosť miesta realizácie projektu </w:t>
      </w:r>
    </w:p>
    <w:p w:rsidR="00B60697" w:rsidRPr="00981114" w:rsidRDefault="00B60697" w:rsidP="00B60697">
      <w:pPr>
        <w:tabs>
          <w:tab w:val="left" w:pos="289"/>
        </w:tabs>
        <w:spacing w:line="280" w:lineRule="exact"/>
        <w:ind w:left="567"/>
        <w:jc w:val="both"/>
        <w:rPr>
          <w:lang w:eastAsia="sk-SK"/>
        </w:rPr>
      </w:pPr>
    </w:p>
    <w:p w:rsidR="00B60697" w:rsidRPr="00981114" w:rsidRDefault="00B60697" w:rsidP="00B60697">
      <w:pPr>
        <w:ind w:left="709" w:hanging="49"/>
        <w:jc w:val="both"/>
        <w:rPr>
          <w:lang w:eastAsia="sk-SK"/>
        </w:rPr>
      </w:pPr>
      <w:r w:rsidRPr="00981114">
        <w:rPr>
          <w:lang w:eastAsia="sk-SK"/>
        </w:rPr>
        <w:t>Celé územie Slovenska (NUTS I) – v súlade s podmienkami uvedenými v bode 2.5 Kritériá pre výber projektov, ktoré je rozdelené na menej rozvinuté regióny (mimo Bratislavského kraja) a ostatné regióny (Bratislavský kraj).</w:t>
      </w:r>
    </w:p>
    <w:p w:rsidR="00B60697" w:rsidRPr="00981114" w:rsidRDefault="00B60697" w:rsidP="00B60697">
      <w:pPr>
        <w:tabs>
          <w:tab w:val="left" w:pos="289"/>
          <w:tab w:val="left" w:pos="536"/>
          <w:tab w:val="left" w:pos="846"/>
        </w:tabs>
        <w:spacing w:line="280" w:lineRule="exact"/>
        <w:ind w:left="1701"/>
        <w:rPr>
          <w:b/>
          <w:bCs/>
          <w:i/>
        </w:rPr>
      </w:pPr>
    </w:p>
    <w:p w:rsidR="00B60697" w:rsidRPr="00981114" w:rsidRDefault="00B60697" w:rsidP="00370683">
      <w:pPr>
        <w:numPr>
          <w:ilvl w:val="1"/>
          <w:numId w:val="6"/>
        </w:numPr>
        <w:tabs>
          <w:tab w:val="left" w:pos="289"/>
        </w:tabs>
        <w:spacing w:line="280" w:lineRule="exact"/>
        <w:ind w:left="567" w:hanging="425"/>
        <w:jc w:val="both"/>
        <w:rPr>
          <w:b/>
        </w:rPr>
      </w:pPr>
      <w:r w:rsidRPr="00981114">
        <w:rPr>
          <w:b/>
        </w:rPr>
        <w:t xml:space="preserve"> Kritériá pre výber projektov </w:t>
      </w:r>
    </w:p>
    <w:p w:rsidR="00370683" w:rsidRPr="00981114" w:rsidRDefault="00370683" w:rsidP="00370683">
      <w:pPr>
        <w:tabs>
          <w:tab w:val="left" w:pos="289"/>
        </w:tabs>
        <w:spacing w:line="280" w:lineRule="exact"/>
        <w:ind w:left="567"/>
        <w:jc w:val="both"/>
        <w:rPr>
          <w:b/>
        </w:rPr>
      </w:pPr>
    </w:p>
    <w:p w:rsidR="00370683" w:rsidRPr="00981114" w:rsidRDefault="00370683" w:rsidP="00445922">
      <w:pPr>
        <w:pStyle w:val="Odsekzoznamu"/>
        <w:numPr>
          <w:ilvl w:val="2"/>
          <w:numId w:val="11"/>
        </w:numPr>
        <w:tabs>
          <w:tab w:val="left" w:pos="289"/>
        </w:tabs>
        <w:spacing w:line="280" w:lineRule="exact"/>
        <w:jc w:val="both"/>
        <w:rPr>
          <w:b/>
        </w:rPr>
      </w:pPr>
      <w:r w:rsidRPr="00981114">
        <w:rPr>
          <w:b/>
        </w:rPr>
        <w:lastRenderedPageBreak/>
        <w:t>Všeobecné kritériá poskytnutia príspevku:</w:t>
      </w:r>
    </w:p>
    <w:p w:rsidR="00B60697" w:rsidRPr="00981114" w:rsidRDefault="00B60697" w:rsidP="00B60697">
      <w:pPr>
        <w:tabs>
          <w:tab w:val="left" w:pos="289"/>
        </w:tabs>
        <w:spacing w:line="280" w:lineRule="exact"/>
        <w:ind w:left="567"/>
        <w:jc w:val="both"/>
        <w:rPr>
          <w:b/>
        </w:rPr>
      </w:pPr>
    </w:p>
    <w:p w:rsidR="00B60697" w:rsidRPr="00981114" w:rsidRDefault="00B60697" w:rsidP="00445922">
      <w:pPr>
        <w:numPr>
          <w:ilvl w:val="3"/>
          <w:numId w:val="23"/>
        </w:numPr>
        <w:ind w:left="709" w:hanging="283"/>
        <w:jc w:val="both"/>
        <w:rPr>
          <w:b/>
          <w:lang w:eastAsia="sk-SK"/>
        </w:rPr>
      </w:pPr>
      <w:r w:rsidRPr="00981114">
        <w:rPr>
          <w:b/>
          <w:lang w:eastAsia="sk-SK"/>
        </w:rPr>
        <w:t>Investície sa musia realizovať na území Slovenska</w:t>
      </w:r>
      <w:r w:rsidRPr="00981114">
        <w:rPr>
          <w:b/>
        </w:rPr>
        <w:t xml:space="preserve">, </w:t>
      </w:r>
      <w:r w:rsidRPr="00981114">
        <w:rPr>
          <w:b/>
          <w:lang w:eastAsia="sk-SK"/>
        </w:rPr>
        <w:t>v prípade prístupu LEADER/CLLD na území príslušnej MAS</w:t>
      </w:r>
    </w:p>
    <w:p w:rsidR="00B60697" w:rsidRPr="00981114" w:rsidRDefault="00B60697" w:rsidP="00743642">
      <w:pPr>
        <w:pStyle w:val="Odsekzoznamu"/>
        <w:ind w:left="709"/>
        <w:jc w:val="both"/>
      </w:pPr>
      <w:r w:rsidRPr="00981114">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60697" w:rsidRPr="00981114" w:rsidRDefault="00B60697" w:rsidP="00445922">
      <w:pPr>
        <w:numPr>
          <w:ilvl w:val="3"/>
          <w:numId w:val="23"/>
        </w:numPr>
        <w:ind w:left="709" w:hanging="283"/>
        <w:jc w:val="both"/>
        <w:rPr>
          <w:i/>
        </w:rPr>
      </w:pPr>
      <w:r w:rsidRPr="00981114">
        <w:rPr>
          <w:b/>
        </w:rPr>
        <w:t>Žiadateľ nemá evidované nedoplatky poistného na zdravotné poistenie, sociálne poistenie a príspevkov na starobné dôchodkové poistenie</w:t>
      </w:r>
    </w:p>
    <w:p w:rsidR="00B60697" w:rsidRPr="00981114" w:rsidRDefault="00B60697" w:rsidP="00743642">
      <w:pPr>
        <w:pStyle w:val="Odsekzoznamu"/>
        <w:ind w:left="709"/>
        <w:jc w:val="both"/>
        <w:rPr>
          <w:i/>
        </w:rPr>
      </w:pPr>
      <w:r w:rsidRPr="00981114">
        <w:t>§ 8a  ods. 4 zákona č. 523/2004 Z. z. o rozpočtových pravidlách verejnej správy a o zmene a doplnení niektorých zákonov v znení neskorších predpisov. Splátkový kalendár potvrdený veriteľom sa akceptuje.</w:t>
      </w:r>
    </w:p>
    <w:p w:rsidR="00B60697" w:rsidRPr="00981114" w:rsidRDefault="00B60697" w:rsidP="00445922">
      <w:pPr>
        <w:numPr>
          <w:ilvl w:val="3"/>
          <w:numId w:val="23"/>
        </w:numPr>
        <w:ind w:left="709" w:hanging="283"/>
        <w:jc w:val="both"/>
        <w:rPr>
          <w:i/>
        </w:rPr>
      </w:pPr>
      <w:r w:rsidRPr="00981114">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0697" w:rsidRPr="00981114" w:rsidRDefault="00B60697" w:rsidP="00743642">
      <w:pPr>
        <w:pStyle w:val="Odsekzoznamu"/>
        <w:ind w:left="709"/>
        <w:jc w:val="both"/>
        <w:rPr>
          <w:i/>
        </w:rPr>
      </w:pPr>
      <w:r w:rsidRPr="00981114">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981114" w:rsidRDefault="00B60697" w:rsidP="00445922">
      <w:pPr>
        <w:numPr>
          <w:ilvl w:val="3"/>
          <w:numId w:val="23"/>
        </w:numPr>
        <w:ind w:left="709" w:hanging="283"/>
        <w:jc w:val="both"/>
        <w:rPr>
          <w:i/>
        </w:rPr>
      </w:pPr>
      <w:r w:rsidRPr="00981114">
        <w:rPr>
          <w:b/>
        </w:rPr>
        <w:t>Žiadateľ má vysporiadané finančné vzťahy so štátnym rozpočtom po lehote splatnosti, a  nie je voči nemu vedený výkon rozhodnutia</w:t>
      </w:r>
      <w:r w:rsidRPr="00981114">
        <w:rPr>
          <w:i/>
        </w:rPr>
        <w:t>.</w:t>
      </w:r>
    </w:p>
    <w:p w:rsidR="00B60697" w:rsidRPr="00981114" w:rsidRDefault="00B60697" w:rsidP="00743642">
      <w:pPr>
        <w:pStyle w:val="Odsekzoznamu"/>
        <w:ind w:left="709"/>
        <w:jc w:val="both"/>
        <w:rPr>
          <w:i/>
        </w:rPr>
      </w:pPr>
      <w:r w:rsidRPr="00981114">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981114" w:rsidRDefault="00B60697" w:rsidP="00743642">
      <w:pPr>
        <w:pStyle w:val="Odsekzoznamu"/>
        <w:ind w:left="709"/>
        <w:jc w:val="both"/>
      </w:pPr>
      <w:r w:rsidRPr="00981114">
        <w:t>Podmienka sa netýka výkonu rozhodnutia voči členom riadiacich a dozorných orgánov žiadateľa, ale je relevantná vo vzťahu k subjektu žiadateľa.</w:t>
      </w:r>
    </w:p>
    <w:p w:rsidR="00B60697" w:rsidRPr="00981114" w:rsidRDefault="00B60697" w:rsidP="00445922">
      <w:pPr>
        <w:numPr>
          <w:ilvl w:val="3"/>
          <w:numId w:val="23"/>
        </w:numPr>
        <w:ind w:left="709" w:hanging="283"/>
        <w:jc w:val="both"/>
        <w:rPr>
          <w:i/>
          <w:lang w:eastAsia="sk-SK"/>
        </w:rPr>
      </w:pPr>
      <w:r w:rsidRPr="00981114">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60697" w:rsidRPr="00981114" w:rsidRDefault="00B60697" w:rsidP="00743642">
      <w:pPr>
        <w:pStyle w:val="Odsekzoznamu"/>
        <w:ind w:left="709"/>
        <w:jc w:val="both"/>
        <w:rPr>
          <w:i/>
        </w:rPr>
      </w:pPr>
      <w:r w:rsidRPr="00981114">
        <w:t>V priebehu trvania zmluvy o poskytnutí NFP táto skutočnosť podlieha oznamovacej povinnosti prijímateľa voči poskytovateľovi.</w:t>
      </w:r>
    </w:p>
    <w:p w:rsidR="00B60697" w:rsidRPr="00981114" w:rsidRDefault="00B60697" w:rsidP="00743642">
      <w:pPr>
        <w:pStyle w:val="Odsekzoznamu"/>
        <w:ind w:left="709"/>
        <w:jc w:val="both"/>
      </w:pPr>
      <w:r w:rsidRPr="00981114">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w:t>
      </w:r>
      <w:r w:rsidRPr="00981114">
        <w:lastRenderedPageBreak/>
        <w:t>Európskom sociálnom fonde, Kohéznom fonde a Európskom námornom a rybárskom fonde, a ktorým sa zrušuje nariadenie Rady (ES) č. 1083/2006.</w:t>
      </w:r>
    </w:p>
    <w:p w:rsidR="00B60697" w:rsidRPr="00981114" w:rsidRDefault="00B60697" w:rsidP="00445922">
      <w:pPr>
        <w:numPr>
          <w:ilvl w:val="3"/>
          <w:numId w:val="23"/>
        </w:numPr>
        <w:ind w:left="709" w:hanging="283"/>
        <w:jc w:val="both"/>
        <w:rPr>
          <w:lang w:eastAsia="sk-SK"/>
        </w:rPr>
      </w:pPr>
      <w:r w:rsidRPr="00981114">
        <w:rPr>
          <w:b/>
        </w:rPr>
        <w:t>Každá investičná operácia, ak sa na ňu vzťahuje zákon č. 24/2006 Z. z. o posudzovaní vplyvov na životné prostredie, musí byť vopred posúdená na základe tohto zákona.</w:t>
      </w:r>
    </w:p>
    <w:p w:rsidR="00B60697" w:rsidRPr="00981114" w:rsidRDefault="00B60697" w:rsidP="00743642">
      <w:pPr>
        <w:pStyle w:val="Odsekzoznamu"/>
        <w:ind w:left="709"/>
        <w:jc w:val="both"/>
        <w:rPr>
          <w:lang w:eastAsia="sk-SK"/>
        </w:rPr>
      </w:pPr>
      <w:r w:rsidRPr="00981114">
        <w:t>Čl. 45 ods. 1 nariadenia Európskeho parlamentu a Rady (EÚ) č. 1305/2013 o podpore rozvoja vidieka prostredníctvom Európskeho poľnohospodárskeho fondu pre rozvoj vidieka (EPFRV) a o zrušení nariadenia Rady (ES) č. 1698/2005).</w:t>
      </w:r>
      <w:r w:rsidRPr="00981114">
        <w:rPr>
          <w:i/>
        </w:rPr>
        <w:t xml:space="preserve"> Pri ŽoNFP sa predkladá len stanovisko či  podlieha posudzovaniu.</w:t>
      </w:r>
    </w:p>
    <w:p w:rsidR="00B60697" w:rsidRPr="00981114" w:rsidRDefault="00B60697" w:rsidP="00445922">
      <w:pPr>
        <w:numPr>
          <w:ilvl w:val="3"/>
          <w:numId w:val="23"/>
        </w:numPr>
        <w:ind w:left="709" w:hanging="283"/>
        <w:jc w:val="both"/>
        <w:rPr>
          <w:lang w:eastAsia="sk-SK"/>
        </w:rPr>
      </w:pPr>
      <w:r w:rsidRPr="00981114">
        <w:rPr>
          <w:b/>
        </w:rPr>
        <w:t xml:space="preserve">Žiadateľ musí postupovať pri obstarávaní tovarov, stavebných prác a služieb, ktoré sú financované z verejných prostriedkov, v súlade so zákonom č. 25/2006 Z. z. v znení neskorších predpisov. </w:t>
      </w:r>
    </w:p>
    <w:p w:rsidR="00B60697" w:rsidRPr="00981114" w:rsidRDefault="00B60697" w:rsidP="00743642">
      <w:pPr>
        <w:pStyle w:val="Odsekzoznamu"/>
        <w:ind w:left="709"/>
        <w:jc w:val="both"/>
      </w:pPr>
      <w:r w:rsidRPr="00981114">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0697" w:rsidRPr="00981114" w:rsidRDefault="00B60697" w:rsidP="00445922">
      <w:pPr>
        <w:numPr>
          <w:ilvl w:val="3"/>
          <w:numId w:val="23"/>
        </w:numPr>
        <w:ind w:left="709" w:hanging="283"/>
        <w:jc w:val="both"/>
        <w:rPr>
          <w:lang w:eastAsia="sk-SK"/>
        </w:rPr>
      </w:pPr>
      <w:r w:rsidRPr="00981114">
        <w:rPr>
          <w:b/>
        </w:rPr>
        <w:t>Žiadateľ musí zabezpečiť hospodárnosť, efektívnosť a účinnosť použitia verejných prostriedkov.</w:t>
      </w:r>
    </w:p>
    <w:p w:rsidR="00B60697" w:rsidRPr="00981114" w:rsidRDefault="00B60697" w:rsidP="00743642">
      <w:pPr>
        <w:pStyle w:val="Odsekzoznamu"/>
        <w:ind w:left="709"/>
        <w:jc w:val="both"/>
        <w:rPr>
          <w:lang w:eastAsia="sk-SK"/>
        </w:rPr>
      </w:pPr>
      <w:r w:rsidRPr="00981114">
        <w:t>§ 19 ods. 3 zákona č. 523/2004 Z. z. o rozpočtových pravidlách verejnej správy a o zmene a doplnení niektorých zákonov v znení neskorších predpisov. Nepreukazuje sa pri paušálnych platbách.</w:t>
      </w:r>
    </w:p>
    <w:p w:rsidR="00B60697" w:rsidRPr="00981114" w:rsidRDefault="00B60697" w:rsidP="00445922">
      <w:pPr>
        <w:numPr>
          <w:ilvl w:val="3"/>
          <w:numId w:val="23"/>
        </w:numPr>
        <w:ind w:left="709" w:hanging="283"/>
        <w:jc w:val="both"/>
        <w:rPr>
          <w:lang w:eastAsia="sk-SK"/>
        </w:rPr>
      </w:pPr>
      <w:r w:rsidRPr="00981114">
        <w:rPr>
          <w:b/>
        </w:rPr>
        <w:t xml:space="preserve">Žiadateľ musí dodržiavať princíp zákazu konfliktu záujmov v súlade so zákonom č. 292/2014 Z. z. o príspevku poskytovanom z európskych štrukturálnych a investičných fondov a o zmene a doplnení niektorých zákonov. </w:t>
      </w:r>
    </w:p>
    <w:p w:rsidR="00B60697" w:rsidRPr="00981114" w:rsidRDefault="00B60697" w:rsidP="00743642">
      <w:pPr>
        <w:pStyle w:val="Odsekzoznamu"/>
        <w:ind w:left="709"/>
        <w:jc w:val="both"/>
        <w:rPr>
          <w:lang w:eastAsia="sk-SK"/>
        </w:rPr>
      </w:pPr>
      <w:r w:rsidRPr="00981114">
        <w:t>§ 46 zákona č. 292/2014 Z. z. o príspevku poskytovanom z európskych štrukturálnych a investičných fondov a o zmene a doplnení niektorých zákonov.</w:t>
      </w:r>
    </w:p>
    <w:p w:rsidR="00B60697" w:rsidRPr="00981114" w:rsidRDefault="00B60697" w:rsidP="00445922">
      <w:pPr>
        <w:numPr>
          <w:ilvl w:val="3"/>
          <w:numId w:val="23"/>
        </w:numPr>
        <w:tabs>
          <w:tab w:val="left" w:pos="709"/>
        </w:tabs>
        <w:ind w:left="851" w:hanging="425"/>
        <w:jc w:val="both"/>
        <w:rPr>
          <w:i/>
          <w:lang w:eastAsia="sk-SK"/>
        </w:rPr>
      </w:pPr>
      <w:r w:rsidRPr="00981114">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0697" w:rsidRPr="00981114" w:rsidRDefault="00B60697" w:rsidP="00743642">
      <w:pPr>
        <w:pStyle w:val="Odsekzoznamu"/>
        <w:ind w:left="851"/>
        <w:jc w:val="both"/>
        <w:rPr>
          <w:i/>
          <w:lang w:eastAsia="sk-SK"/>
        </w:rPr>
      </w:pPr>
      <w:r w:rsidRPr="00981114">
        <w:t>V priebehu trvania zmluvy o poskytnutí NFP táto skutočnosť podlieha oznamovacej povinnosti prijímateľa voči poskytovateľovi.</w:t>
      </w:r>
    </w:p>
    <w:p w:rsidR="00B60697" w:rsidRPr="00981114" w:rsidRDefault="00B60697" w:rsidP="00445922">
      <w:pPr>
        <w:numPr>
          <w:ilvl w:val="3"/>
          <w:numId w:val="23"/>
        </w:numPr>
        <w:tabs>
          <w:tab w:val="left" w:pos="851"/>
        </w:tabs>
        <w:ind w:left="851" w:hanging="425"/>
        <w:jc w:val="both"/>
        <w:rPr>
          <w:lang w:eastAsia="sk-SK"/>
        </w:rPr>
      </w:pPr>
      <w:r w:rsidRPr="00981114">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60697" w:rsidRPr="00981114" w:rsidRDefault="00B60697" w:rsidP="00743642">
      <w:pPr>
        <w:pStyle w:val="Odsekzoznamu"/>
        <w:tabs>
          <w:tab w:val="left" w:pos="851"/>
        </w:tabs>
        <w:ind w:left="851"/>
        <w:jc w:val="both"/>
        <w:rPr>
          <w:lang w:eastAsia="sk-SK"/>
        </w:rPr>
      </w:pPr>
      <w:r w:rsidRPr="00981114">
        <w:t>Nariadenie Komisie (ES, Euratom) č. 1302/2008 zo 17. decembra 2008 o centrálnej databáze vylúčených subjektov (ďalej len „Nariadenie o CED“).</w:t>
      </w:r>
    </w:p>
    <w:p w:rsidR="00B60697" w:rsidRPr="00981114" w:rsidRDefault="00B60697" w:rsidP="00445922">
      <w:pPr>
        <w:numPr>
          <w:ilvl w:val="3"/>
          <w:numId w:val="23"/>
        </w:numPr>
        <w:tabs>
          <w:tab w:val="left" w:pos="851"/>
        </w:tabs>
        <w:ind w:left="709" w:hanging="283"/>
        <w:jc w:val="both"/>
        <w:rPr>
          <w:b/>
        </w:rPr>
      </w:pPr>
      <w:r w:rsidRPr="00981114">
        <w:rPr>
          <w:b/>
        </w:rPr>
        <w:t>Investícia musí byť v súlade s normami EÚ a SR, týkajúcimi sa danej investície.</w:t>
      </w:r>
    </w:p>
    <w:p w:rsidR="00113A4A" w:rsidRPr="00981114" w:rsidRDefault="00113A4A" w:rsidP="00113A4A">
      <w:pPr>
        <w:tabs>
          <w:tab w:val="left" w:pos="567"/>
          <w:tab w:val="left" w:pos="851"/>
          <w:tab w:val="left" w:pos="2268"/>
        </w:tabs>
        <w:spacing w:line="276" w:lineRule="auto"/>
        <w:ind w:left="709" w:hanging="283"/>
        <w:jc w:val="both"/>
        <w:rPr>
          <w:b/>
        </w:rPr>
      </w:pPr>
    </w:p>
    <w:p w:rsidR="00B60697" w:rsidRPr="00981114" w:rsidRDefault="00B60697" w:rsidP="00445922">
      <w:pPr>
        <w:pStyle w:val="Odsekzoznamu"/>
        <w:numPr>
          <w:ilvl w:val="2"/>
          <w:numId w:val="11"/>
        </w:numPr>
        <w:tabs>
          <w:tab w:val="left" w:pos="289"/>
        </w:tabs>
        <w:spacing w:line="280" w:lineRule="exact"/>
        <w:jc w:val="both"/>
        <w:rPr>
          <w:b/>
        </w:rPr>
      </w:pPr>
      <w:r w:rsidRPr="00981114">
        <w:rPr>
          <w:b/>
        </w:rPr>
        <w:t xml:space="preserve">Výberové kritériá </w:t>
      </w:r>
    </w:p>
    <w:p w:rsidR="00B60697" w:rsidRPr="00981114" w:rsidRDefault="00B60697" w:rsidP="00B60697">
      <w:pPr>
        <w:ind w:left="851"/>
        <w:jc w:val="both"/>
      </w:pPr>
    </w:p>
    <w:p w:rsidR="00B60697" w:rsidRPr="00981114" w:rsidRDefault="00B60697" w:rsidP="00445922">
      <w:pPr>
        <w:pStyle w:val="Odsekzoznamu"/>
        <w:numPr>
          <w:ilvl w:val="0"/>
          <w:numId w:val="24"/>
        </w:numPr>
        <w:suppressAutoHyphens w:val="0"/>
        <w:spacing w:after="200" w:line="276" w:lineRule="auto"/>
        <w:ind w:left="709" w:hanging="283"/>
        <w:contextualSpacing/>
        <w:jc w:val="both"/>
      </w:pPr>
      <w:r w:rsidRPr="00981114">
        <w:t>Príspevok k aspoň jednej fokusovej oblasti daného opatrenia.</w:t>
      </w:r>
    </w:p>
    <w:p w:rsidR="00B60697" w:rsidRPr="00981114" w:rsidRDefault="007D3FB3" w:rsidP="00445922">
      <w:pPr>
        <w:pStyle w:val="Odsekzoznamu"/>
        <w:numPr>
          <w:ilvl w:val="0"/>
          <w:numId w:val="24"/>
        </w:numPr>
        <w:suppressAutoHyphens w:val="0"/>
        <w:spacing w:after="200" w:line="276" w:lineRule="auto"/>
        <w:ind w:left="709" w:hanging="283"/>
        <w:contextualSpacing/>
        <w:jc w:val="both"/>
      </w:pPr>
      <w:r w:rsidRPr="00981114">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r w:rsidR="00EF49D1" w:rsidRPr="00981114">
        <w:t>.</w:t>
      </w:r>
    </w:p>
    <w:p w:rsidR="00B60697" w:rsidRPr="00981114" w:rsidRDefault="00EF49D1" w:rsidP="00445922">
      <w:pPr>
        <w:pStyle w:val="Odsekzoznamu"/>
        <w:numPr>
          <w:ilvl w:val="0"/>
          <w:numId w:val="24"/>
        </w:numPr>
        <w:suppressAutoHyphens w:val="0"/>
        <w:spacing w:after="200" w:line="276" w:lineRule="auto"/>
        <w:ind w:left="709" w:hanging="283"/>
        <w:contextualSpacing/>
        <w:jc w:val="both"/>
      </w:pPr>
      <w:r w:rsidRPr="00981114">
        <w:lastRenderedPageBreak/>
        <w:t>V prípade projektu predkladaného združeniami obcí musia obce preukázať spoluprácu predložením relevantnej zmluvy.</w:t>
      </w:r>
    </w:p>
    <w:p w:rsidR="00B60697" w:rsidRPr="00981114" w:rsidRDefault="002A4EE3" w:rsidP="00445922">
      <w:pPr>
        <w:pStyle w:val="Odsekzoznamu"/>
        <w:numPr>
          <w:ilvl w:val="0"/>
          <w:numId w:val="24"/>
        </w:numPr>
        <w:suppressAutoHyphens w:val="0"/>
        <w:spacing w:after="200" w:line="276" w:lineRule="auto"/>
        <w:ind w:left="709" w:hanging="283"/>
        <w:contextualSpacing/>
        <w:jc w:val="both"/>
      </w:pPr>
      <w:r w:rsidRPr="00981114">
        <w:t xml:space="preserve">Neumožňuje sa umelé rozdeľovanie projektu na etapy, </w:t>
      </w:r>
      <w:proofErr w:type="spellStart"/>
      <w:r w:rsidRPr="00981114">
        <w:t>t.z</w:t>
      </w:r>
      <w:proofErr w:type="spellEnd"/>
      <w:r w:rsidRPr="00981114">
        <w:t>. každý samostatný projekt musí byť po ukončení realizácie funkčný, životaschopný a pod.</w:t>
      </w:r>
    </w:p>
    <w:p w:rsidR="00B60697" w:rsidRPr="00981114" w:rsidRDefault="00EF49D1" w:rsidP="00445922">
      <w:pPr>
        <w:pStyle w:val="Odsekzoznamu"/>
        <w:numPr>
          <w:ilvl w:val="0"/>
          <w:numId w:val="24"/>
        </w:numPr>
        <w:suppressAutoHyphens w:val="0"/>
        <w:spacing w:after="200" w:line="276" w:lineRule="auto"/>
        <w:ind w:left="709" w:hanging="283"/>
        <w:contextualSpacing/>
        <w:jc w:val="both"/>
      </w:pPr>
      <w:r w:rsidRPr="00981114">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r w:rsidR="00B60697" w:rsidRPr="00981114">
        <w:t>.</w:t>
      </w:r>
    </w:p>
    <w:p w:rsidR="002A4EE3" w:rsidRPr="00981114" w:rsidRDefault="002A4EE3" w:rsidP="00743642">
      <w:pPr>
        <w:pStyle w:val="Odsekzoznamu"/>
        <w:suppressAutoHyphens w:val="0"/>
        <w:spacing w:after="200" w:line="276" w:lineRule="auto"/>
        <w:ind w:left="709"/>
        <w:contextualSpacing/>
        <w:jc w:val="both"/>
      </w:pPr>
    </w:p>
    <w:p w:rsidR="00B60697" w:rsidRPr="00981114" w:rsidRDefault="00B60697" w:rsidP="00445922">
      <w:pPr>
        <w:pStyle w:val="Odsekzoznamu"/>
        <w:numPr>
          <w:ilvl w:val="2"/>
          <w:numId w:val="11"/>
        </w:numPr>
        <w:tabs>
          <w:tab w:val="left" w:pos="289"/>
        </w:tabs>
        <w:spacing w:line="280" w:lineRule="exact"/>
        <w:jc w:val="both"/>
        <w:rPr>
          <w:b/>
        </w:rPr>
      </w:pPr>
      <w:r w:rsidRPr="00981114">
        <w:rPr>
          <w:b/>
        </w:rPr>
        <w:t xml:space="preserve">Bodovacie (hodnotiace) kritériá </w:t>
      </w:r>
    </w:p>
    <w:p w:rsidR="00B60697" w:rsidRPr="00981114" w:rsidRDefault="00B60697" w:rsidP="00B60697">
      <w:pPr>
        <w:ind w:left="851"/>
        <w:jc w:val="both"/>
        <w:rPr>
          <w:b/>
        </w:rPr>
      </w:pPr>
    </w:p>
    <w:p w:rsidR="00B60697" w:rsidRPr="00981114" w:rsidRDefault="00B60697" w:rsidP="00B60697">
      <w:pPr>
        <w:numPr>
          <w:ilvl w:val="4"/>
          <w:numId w:val="4"/>
        </w:numPr>
        <w:ind w:hanging="1854"/>
        <w:jc w:val="both"/>
      </w:pPr>
      <w:r w:rsidRPr="00981114">
        <w:rPr>
          <w:b/>
        </w:rPr>
        <w:t xml:space="preserve">Princípy uplatnenia hodnotiacich kritérií: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3118"/>
      </w:tblGrid>
      <w:tr w:rsidR="007D3FB3" w:rsidRPr="00981114" w:rsidTr="007D3FB3">
        <w:tc>
          <w:tcPr>
            <w:tcW w:w="567" w:type="dxa"/>
            <w:tcBorders>
              <w:top w:val="single" w:sz="4" w:space="0" w:color="auto"/>
              <w:left w:val="single" w:sz="4" w:space="0" w:color="auto"/>
              <w:bottom w:val="single" w:sz="4" w:space="0" w:color="auto"/>
              <w:right w:val="single" w:sz="4" w:space="0" w:color="auto"/>
            </w:tcBorders>
            <w:shd w:val="clear" w:color="auto" w:fill="92D050"/>
          </w:tcPr>
          <w:p w:rsidR="007D3FB3" w:rsidRPr="00981114" w:rsidRDefault="007D3FB3" w:rsidP="00AA79F8">
            <w:pPr>
              <w:rPr>
                <w:sz w:val="18"/>
                <w:szCs w:val="18"/>
              </w:rPr>
            </w:pPr>
            <w:r w:rsidRPr="00981114">
              <w:rPr>
                <w:sz w:val="18"/>
                <w:szCs w:val="18"/>
              </w:rPr>
              <w:t>P. č.</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7D3FB3" w:rsidRPr="00981114" w:rsidRDefault="007D3FB3" w:rsidP="00AA79F8">
            <w:pPr>
              <w:rPr>
                <w:sz w:val="18"/>
                <w:szCs w:val="18"/>
              </w:rPr>
            </w:pPr>
            <w:r w:rsidRPr="00981114">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7D3FB3" w:rsidRPr="00981114" w:rsidRDefault="007D3FB3" w:rsidP="00AA79F8">
            <w:pPr>
              <w:rPr>
                <w:sz w:val="18"/>
                <w:szCs w:val="18"/>
              </w:rPr>
            </w:pPr>
            <w:r w:rsidRPr="00981114">
              <w:rPr>
                <w:sz w:val="18"/>
                <w:szCs w:val="18"/>
              </w:rPr>
              <w:t>Body</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Poznámka</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 xml:space="preserve">Projekt sa realizuje v okrese s priemernou mierou evidovanej nezamestnanosti k 31.12. roku predchádzajúcom roku vyhlásenia výzvy: </w:t>
            </w:r>
          </w:p>
          <w:p w:rsidR="007D3FB3" w:rsidRPr="00981114" w:rsidRDefault="007D3FB3" w:rsidP="007D3FB3">
            <w:pPr>
              <w:numPr>
                <w:ilvl w:val="0"/>
                <w:numId w:val="9"/>
              </w:numPr>
              <w:suppressAutoHyphens w:val="0"/>
              <w:ind w:firstLine="951"/>
              <w:jc w:val="both"/>
              <w:rPr>
                <w:sz w:val="18"/>
                <w:szCs w:val="18"/>
              </w:rPr>
            </w:pPr>
            <w:r w:rsidRPr="00981114">
              <w:rPr>
                <w:sz w:val="18"/>
                <w:szCs w:val="18"/>
              </w:rPr>
              <w:t>do 15 % vrátane</w:t>
            </w:r>
          </w:p>
          <w:p w:rsidR="007D3FB3" w:rsidRPr="00981114" w:rsidRDefault="007D3FB3" w:rsidP="007D3FB3">
            <w:pPr>
              <w:numPr>
                <w:ilvl w:val="0"/>
                <w:numId w:val="9"/>
              </w:numPr>
              <w:suppressAutoHyphens w:val="0"/>
              <w:ind w:firstLine="951"/>
              <w:jc w:val="both"/>
              <w:rPr>
                <w:sz w:val="18"/>
                <w:szCs w:val="18"/>
              </w:rPr>
            </w:pPr>
            <w:r w:rsidRPr="00981114">
              <w:rPr>
                <w:sz w:val="18"/>
                <w:szCs w:val="18"/>
              </w:rPr>
              <w:t>nad 15%</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7D3FB3">
            <w:pPr>
              <w:rPr>
                <w:sz w:val="18"/>
                <w:szCs w:val="18"/>
              </w:rPr>
            </w:pPr>
          </w:p>
          <w:p w:rsidR="007D3FB3" w:rsidRPr="00981114" w:rsidRDefault="007D3FB3" w:rsidP="00AA79F8">
            <w:pPr>
              <w:rPr>
                <w:sz w:val="18"/>
                <w:szCs w:val="18"/>
              </w:rPr>
            </w:pPr>
          </w:p>
          <w:p w:rsidR="007D3FB3" w:rsidRPr="00981114" w:rsidRDefault="007D3FB3" w:rsidP="007D3FB3">
            <w:pPr>
              <w:rPr>
                <w:sz w:val="18"/>
                <w:szCs w:val="18"/>
              </w:rPr>
            </w:pPr>
            <w:r w:rsidRPr="00981114">
              <w:rPr>
                <w:sz w:val="18"/>
                <w:szCs w:val="18"/>
              </w:rPr>
              <w:t xml:space="preserve">    14</w:t>
            </w:r>
          </w:p>
          <w:p w:rsidR="007D3FB3" w:rsidRPr="00981114" w:rsidRDefault="007D3FB3" w:rsidP="00AA79F8">
            <w:pPr>
              <w:rPr>
                <w:sz w:val="18"/>
                <w:szCs w:val="18"/>
              </w:rPr>
            </w:pPr>
            <w:r w:rsidRPr="00981114">
              <w:rPr>
                <w:sz w:val="18"/>
                <w:szCs w:val="18"/>
              </w:rPr>
              <w:t xml:space="preserve">    16</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V prípade, ak sa projekt realizuje vo viacerých okresoch, body sa pridelia na základe nezamestnanosti vypočítanej aritmetickým priemerom z údajov nezamestnanosti všetkých okresov, kde sa projekt realizuje.</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roofErr w:type="spellStart"/>
            <w:r w:rsidRPr="00981114">
              <w:rPr>
                <w:sz w:val="18"/>
                <w:szCs w:val="18"/>
              </w:rPr>
              <w:t>Vidieckosť</w:t>
            </w:r>
            <w:proofErr w:type="spellEnd"/>
            <w:r w:rsidRPr="00981114">
              <w:rPr>
                <w:sz w:val="18"/>
                <w:szCs w:val="18"/>
              </w:rPr>
              <w:t xml:space="preserve"> (hustota obyvateľstva na km2):</w:t>
            </w:r>
          </w:p>
          <w:p w:rsidR="007D3FB3" w:rsidRPr="00981114" w:rsidRDefault="007D3FB3" w:rsidP="00AA79F8">
            <w:pPr>
              <w:rPr>
                <w:sz w:val="18"/>
                <w:szCs w:val="18"/>
              </w:rPr>
            </w:pPr>
            <w:r w:rsidRPr="00981114">
              <w:rPr>
                <w:sz w:val="18"/>
                <w:szCs w:val="18"/>
              </w:rPr>
              <w:t>Projekt je umiestnený v obci s nasledovnou hustotou obyvateľov na km2:</w:t>
            </w:r>
          </w:p>
          <w:p w:rsidR="007D3FB3" w:rsidRPr="00981114" w:rsidRDefault="007D3FB3" w:rsidP="00AA79F8">
            <w:pPr>
              <w:rPr>
                <w:sz w:val="18"/>
                <w:szCs w:val="18"/>
              </w:rPr>
            </w:pPr>
            <w:r w:rsidRPr="00981114">
              <w:rPr>
                <w:sz w:val="18"/>
                <w:szCs w:val="18"/>
              </w:rPr>
              <w:t>– do 50 vrátane</w:t>
            </w:r>
          </w:p>
          <w:p w:rsidR="007D3FB3" w:rsidRPr="00981114" w:rsidRDefault="007D3FB3" w:rsidP="00AA79F8">
            <w:pPr>
              <w:rPr>
                <w:sz w:val="18"/>
                <w:szCs w:val="18"/>
              </w:rPr>
            </w:pPr>
            <w:r w:rsidRPr="00981114">
              <w:rPr>
                <w:sz w:val="18"/>
                <w:szCs w:val="18"/>
              </w:rPr>
              <w:t>– nad 50 do 100 vrátane</w:t>
            </w:r>
          </w:p>
          <w:p w:rsidR="007D3FB3" w:rsidRPr="00981114" w:rsidRDefault="007D3FB3" w:rsidP="00AA79F8">
            <w:pPr>
              <w:rPr>
                <w:sz w:val="18"/>
                <w:szCs w:val="18"/>
              </w:rPr>
            </w:pPr>
            <w:r w:rsidRPr="00981114">
              <w:rPr>
                <w:sz w:val="18"/>
                <w:szCs w:val="18"/>
              </w:rPr>
              <w:t xml:space="preserve">– nad 100  </w:t>
            </w:r>
          </w:p>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Projekt je umiestnený v okrese s nasledovnou  hustotou obyvateľov na km2:</w:t>
            </w:r>
          </w:p>
          <w:p w:rsidR="007D3FB3" w:rsidRPr="00981114" w:rsidRDefault="007D3FB3" w:rsidP="00AA79F8">
            <w:pPr>
              <w:rPr>
                <w:sz w:val="18"/>
                <w:szCs w:val="18"/>
              </w:rPr>
            </w:pPr>
            <w:r w:rsidRPr="00981114">
              <w:rPr>
                <w:sz w:val="18"/>
                <w:szCs w:val="18"/>
              </w:rPr>
              <w:t>– do 50 vrátane</w:t>
            </w:r>
          </w:p>
          <w:p w:rsidR="007D3FB3" w:rsidRPr="00981114" w:rsidRDefault="007D3FB3" w:rsidP="00AA79F8">
            <w:pPr>
              <w:rPr>
                <w:sz w:val="18"/>
                <w:szCs w:val="18"/>
              </w:rPr>
            </w:pPr>
            <w:r w:rsidRPr="00981114">
              <w:rPr>
                <w:sz w:val="18"/>
                <w:szCs w:val="18"/>
              </w:rPr>
              <w:t>– nad 50 do 100 vrátane</w:t>
            </w:r>
          </w:p>
          <w:p w:rsidR="007D3FB3" w:rsidRPr="00981114" w:rsidRDefault="007D3FB3" w:rsidP="00AA79F8">
            <w:pPr>
              <w:rPr>
                <w:sz w:val="18"/>
                <w:szCs w:val="18"/>
              </w:rPr>
            </w:pPr>
            <w:r w:rsidRPr="00981114">
              <w:rPr>
                <w:sz w:val="18"/>
                <w:szCs w:val="18"/>
              </w:rPr>
              <w:t xml:space="preserve">– nad 100  </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7D3FB3">
            <w:pPr>
              <w:rPr>
                <w:sz w:val="18"/>
                <w:szCs w:val="18"/>
              </w:rPr>
            </w:pPr>
          </w:p>
          <w:p w:rsidR="007D3FB3" w:rsidRPr="00981114" w:rsidRDefault="007D3FB3" w:rsidP="007D3FB3">
            <w:pPr>
              <w:rPr>
                <w:sz w:val="18"/>
                <w:szCs w:val="18"/>
              </w:rPr>
            </w:pPr>
            <w:r w:rsidRPr="00981114">
              <w:rPr>
                <w:sz w:val="18"/>
                <w:szCs w:val="18"/>
              </w:rPr>
              <w:t xml:space="preserve">      3</w:t>
            </w:r>
          </w:p>
          <w:p w:rsidR="007D3FB3" w:rsidRPr="00981114" w:rsidRDefault="007D3FB3" w:rsidP="007D3FB3">
            <w:pPr>
              <w:rPr>
                <w:sz w:val="18"/>
                <w:szCs w:val="18"/>
              </w:rPr>
            </w:pPr>
            <w:r w:rsidRPr="00981114">
              <w:rPr>
                <w:sz w:val="18"/>
                <w:szCs w:val="18"/>
              </w:rPr>
              <w:t xml:space="preserve">      2</w:t>
            </w:r>
          </w:p>
          <w:p w:rsidR="007D3FB3" w:rsidRPr="00981114" w:rsidRDefault="007D3FB3" w:rsidP="007D3FB3">
            <w:pPr>
              <w:rPr>
                <w:sz w:val="18"/>
                <w:szCs w:val="18"/>
              </w:rPr>
            </w:pPr>
            <w:r w:rsidRPr="00981114">
              <w:rPr>
                <w:sz w:val="18"/>
                <w:szCs w:val="18"/>
              </w:rPr>
              <w:t xml:space="preserve">      1</w:t>
            </w:r>
          </w:p>
          <w:p w:rsidR="007D3FB3" w:rsidRPr="00981114" w:rsidRDefault="007D3FB3" w:rsidP="007D3FB3">
            <w:pPr>
              <w:rPr>
                <w:sz w:val="18"/>
                <w:szCs w:val="18"/>
              </w:rPr>
            </w:pPr>
          </w:p>
          <w:p w:rsidR="007D3FB3" w:rsidRPr="00981114" w:rsidRDefault="007D3FB3" w:rsidP="007D3FB3">
            <w:pPr>
              <w:rPr>
                <w:sz w:val="18"/>
                <w:szCs w:val="18"/>
              </w:rPr>
            </w:pPr>
          </w:p>
          <w:p w:rsidR="007D3FB3" w:rsidRPr="00981114" w:rsidRDefault="007D3FB3" w:rsidP="007D3FB3">
            <w:pPr>
              <w:rPr>
                <w:sz w:val="18"/>
                <w:szCs w:val="18"/>
              </w:rPr>
            </w:pPr>
          </w:p>
          <w:p w:rsidR="007D3FB3" w:rsidRPr="00981114" w:rsidRDefault="007D3FB3" w:rsidP="007D3FB3">
            <w:pPr>
              <w:rPr>
                <w:sz w:val="18"/>
                <w:szCs w:val="18"/>
              </w:rPr>
            </w:pPr>
            <w:r w:rsidRPr="00981114">
              <w:rPr>
                <w:sz w:val="18"/>
                <w:szCs w:val="18"/>
              </w:rPr>
              <w:t xml:space="preserve">      3</w:t>
            </w:r>
          </w:p>
          <w:p w:rsidR="007D3FB3" w:rsidRPr="00981114" w:rsidRDefault="007D3FB3" w:rsidP="007D3FB3">
            <w:pPr>
              <w:rPr>
                <w:sz w:val="18"/>
                <w:szCs w:val="18"/>
              </w:rPr>
            </w:pPr>
            <w:r w:rsidRPr="00981114">
              <w:rPr>
                <w:sz w:val="18"/>
                <w:szCs w:val="18"/>
              </w:rPr>
              <w:t xml:space="preserve">      2</w:t>
            </w:r>
          </w:p>
          <w:p w:rsidR="007D3FB3" w:rsidRPr="00981114" w:rsidRDefault="007D3FB3" w:rsidP="00AA79F8">
            <w:pPr>
              <w:rPr>
                <w:sz w:val="18"/>
                <w:szCs w:val="18"/>
              </w:rPr>
            </w:pPr>
            <w:r w:rsidRPr="00981114">
              <w:rPr>
                <w:sz w:val="18"/>
                <w:szCs w:val="18"/>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Maximálne 6 bodov. Údaje k 31.12 predchádzajúceho roka výzvy. U združení obcí sa použije vážený aritmetický priemer.</w:t>
            </w:r>
          </w:p>
          <w:p w:rsidR="007D3FB3" w:rsidRPr="00981114" w:rsidRDefault="007D3FB3" w:rsidP="00AA79F8">
            <w:pPr>
              <w:rPr>
                <w:sz w:val="18"/>
                <w:szCs w:val="18"/>
              </w:rPr>
            </w:pPr>
          </w:p>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Projekt podáva a je realizovaný v obci do 500 obyvateľov   vrátane alebo projekt má dosah na viac obcí a podáva ho združenie obcí</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4</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Deklarované oprávnené výdavky žiadateľom  v súvislosti s projektom sú:</w:t>
            </w:r>
          </w:p>
          <w:p w:rsidR="007D3FB3" w:rsidRPr="00981114" w:rsidRDefault="007D3FB3" w:rsidP="00AA79F8">
            <w:pPr>
              <w:rPr>
                <w:sz w:val="18"/>
                <w:szCs w:val="18"/>
              </w:rPr>
            </w:pPr>
            <w:r w:rsidRPr="00981114">
              <w:rPr>
                <w:sz w:val="18"/>
                <w:szCs w:val="18"/>
              </w:rPr>
              <w:t>Pri obciach do 500 obyvateľov  vrátane</w:t>
            </w:r>
          </w:p>
          <w:p w:rsidR="007D3FB3" w:rsidRPr="00981114" w:rsidRDefault="007D3FB3" w:rsidP="007D3FB3">
            <w:pPr>
              <w:pStyle w:val="Odsekzoznamu"/>
              <w:numPr>
                <w:ilvl w:val="0"/>
                <w:numId w:val="40"/>
              </w:numPr>
              <w:suppressAutoHyphens w:val="0"/>
              <w:spacing w:before="120"/>
              <w:contextualSpacing/>
              <w:jc w:val="both"/>
              <w:rPr>
                <w:sz w:val="18"/>
                <w:szCs w:val="18"/>
              </w:rPr>
            </w:pPr>
            <w:r w:rsidRPr="00981114">
              <w:rPr>
                <w:sz w:val="18"/>
                <w:szCs w:val="18"/>
              </w:rPr>
              <w:t>max. vo výške 100 tis. EUR vrátane</w:t>
            </w:r>
          </w:p>
          <w:p w:rsidR="007D3FB3" w:rsidRPr="00981114" w:rsidRDefault="007D3FB3" w:rsidP="007D3FB3">
            <w:pPr>
              <w:pStyle w:val="Odsekzoznamu"/>
              <w:numPr>
                <w:ilvl w:val="0"/>
                <w:numId w:val="40"/>
              </w:numPr>
              <w:suppressAutoHyphens w:val="0"/>
              <w:spacing w:before="120"/>
              <w:contextualSpacing/>
              <w:jc w:val="both"/>
              <w:rPr>
                <w:sz w:val="18"/>
                <w:szCs w:val="18"/>
              </w:rPr>
            </w:pPr>
            <w:r w:rsidRPr="00981114">
              <w:rPr>
                <w:sz w:val="18"/>
                <w:szCs w:val="18"/>
              </w:rPr>
              <w:t>max. vo výške 150 tis. EUR vrátane</w:t>
            </w:r>
          </w:p>
          <w:p w:rsidR="007D3FB3" w:rsidRPr="00981114" w:rsidRDefault="007D3FB3" w:rsidP="007D3FB3">
            <w:pPr>
              <w:pStyle w:val="Odsekzoznamu"/>
              <w:numPr>
                <w:ilvl w:val="0"/>
                <w:numId w:val="40"/>
              </w:numPr>
              <w:suppressAutoHyphens w:val="0"/>
              <w:spacing w:before="120"/>
              <w:contextualSpacing/>
              <w:jc w:val="both"/>
              <w:rPr>
                <w:sz w:val="18"/>
                <w:szCs w:val="18"/>
              </w:rPr>
            </w:pPr>
            <w:r w:rsidRPr="00981114">
              <w:rPr>
                <w:sz w:val="18"/>
                <w:szCs w:val="18"/>
              </w:rPr>
              <w:t>viac ako 150 tis. EUR</w:t>
            </w:r>
          </w:p>
          <w:p w:rsidR="007D3FB3" w:rsidRPr="00981114" w:rsidRDefault="007D3FB3" w:rsidP="00AA79F8">
            <w:pPr>
              <w:rPr>
                <w:sz w:val="18"/>
                <w:szCs w:val="18"/>
              </w:rPr>
            </w:pPr>
            <w:r w:rsidRPr="00981114">
              <w:rPr>
                <w:sz w:val="18"/>
                <w:szCs w:val="18"/>
              </w:rPr>
              <w:t>Pri obciach nad 500  do 750 obyvateľov  vrátane</w:t>
            </w:r>
          </w:p>
          <w:p w:rsidR="007D3FB3" w:rsidRPr="00981114" w:rsidRDefault="007D3FB3" w:rsidP="007D3FB3">
            <w:pPr>
              <w:pStyle w:val="Odsekzoznamu"/>
              <w:numPr>
                <w:ilvl w:val="0"/>
                <w:numId w:val="41"/>
              </w:numPr>
              <w:suppressAutoHyphens w:val="0"/>
              <w:spacing w:before="120"/>
              <w:contextualSpacing/>
              <w:jc w:val="both"/>
              <w:rPr>
                <w:sz w:val="18"/>
                <w:szCs w:val="18"/>
              </w:rPr>
            </w:pPr>
            <w:r w:rsidRPr="00981114">
              <w:rPr>
                <w:sz w:val="18"/>
                <w:szCs w:val="18"/>
              </w:rPr>
              <w:t>max. vo výške 150 tis. EUR vrátane</w:t>
            </w:r>
          </w:p>
          <w:p w:rsidR="007D3FB3" w:rsidRPr="00981114" w:rsidRDefault="007D3FB3" w:rsidP="007D3FB3">
            <w:pPr>
              <w:pStyle w:val="Odsekzoznamu"/>
              <w:numPr>
                <w:ilvl w:val="0"/>
                <w:numId w:val="41"/>
              </w:numPr>
              <w:suppressAutoHyphens w:val="0"/>
              <w:spacing w:before="120"/>
              <w:contextualSpacing/>
              <w:jc w:val="both"/>
              <w:rPr>
                <w:sz w:val="18"/>
                <w:szCs w:val="18"/>
              </w:rPr>
            </w:pPr>
            <w:r w:rsidRPr="00981114">
              <w:rPr>
                <w:sz w:val="18"/>
                <w:szCs w:val="18"/>
              </w:rPr>
              <w:t>max. vo výške 200 tis. EUR vrátane</w:t>
            </w:r>
          </w:p>
          <w:p w:rsidR="007D3FB3" w:rsidRPr="00981114" w:rsidRDefault="007D3FB3" w:rsidP="007D3FB3">
            <w:pPr>
              <w:pStyle w:val="Odsekzoznamu"/>
              <w:numPr>
                <w:ilvl w:val="0"/>
                <w:numId w:val="41"/>
              </w:numPr>
              <w:suppressAutoHyphens w:val="0"/>
              <w:spacing w:before="120"/>
              <w:contextualSpacing/>
              <w:jc w:val="both"/>
              <w:rPr>
                <w:sz w:val="18"/>
                <w:szCs w:val="18"/>
              </w:rPr>
            </w:pPr>
            <w:r w:rsidRPr="00981114">
              <w:rPr>
                <w:sz w:val="18"/>
                <w:szCs w:val="18"/>
              </w:rPr>
              <w:t>viac ako 200 tis. EUR</w:t>
            </w:r>
          </w:p>
          <w:p w:rsidR="007D3FB3" w:rsidRPr="00981114" w:rsidRDefault="007D3FB3" w:rsidP="00AA79F8">
            <w:pPr>
              <w:rPr>
                <w:sz w:val="18"/>
                <w:szCs w:val="18"/>
              </w:rPr>
            </w:pPr>
            <w:r w:rsidRPr="00981114">
              <w:rPr>
                <w:sz w:val="18"/>
                <w:szCs w:val="18"/>
              </w:rPr>
              <w:t xml:space="preserve">Pri obciach nad  750 do 1000 obyvateľov  </w:t>
            </w:r>
          </w:p>
          <w:p w:rsidR="007D3FB3" w:rsidRPr="00981114" w:rsidRDefault="007D3FB3" w:rsidP="005B3E3A">
            <w:pPr>
              <w:pStyle w:val="Odsekzoznamu"/>
              <w:numPr>
                <w:ilvl w:val="0"/>
                <w:numId w:val="42"/>
              </w:numPr>
              <w:suppressAutoHyphens w:val="0"/>
              <w:contextualSpacing/>
              <w:jc w:val="both"/>
              <w:rPr>
                <w:sz w:val="18"/>
                <w:szCs w:val="18"/>
              </w:rPr>
            </w:pPr>
            <w:r w:rsidRPr="00981114">
              <w:rPr>
                <w:sz w:val="18"/>
                <w:szCs w:val="18"/>
              </w:rPr>
              <w:t>max. vo výške 200 tis. EUR vrátane</w:t>
            </w:r>
          </w:p>
          <w:p w:rsidR="007D3FB3" w:rsidRPr="00981114" w:rsidRDefault="007D3FB3" w:rsidP="007D3FB3">
            <w:pPr>
              <w:pStyle w:val="Odsekzoznamu"/>
              <w:numPr>
                <w:ilvl w:val="0"/>
                <w:numId w:val="42"/>
              </w:numPr>
              <w:suppressAutoHyphens w:val="0"/>
              <w:spacing w:before="120"/>
              <w:contextualSpacing/>
              <w:jc w:val="both"/>
              <w:rPr>
                <w:sz w:val="18"/>
                <w:szCs w:val="18"/>
              </w:rPr>
            </w:pPr>
            <w:r w:rsidRPr="00981114">
              <w:rPr>
                <w:sz w:val="18"/>
                <w:szCs w:val="18"/>
              </w:rPr>
              <w:t>max. vo výške 250 tis. EUR vrátane</w:t>
            </w:r>
          </w:p>
          <w:p w:rsidR="007D3FB3" w:rsidRPr="00981114" w:rsidRDefault="007D3FB3" w:rsidP="007D3FB3">
            <w:pPr>
              <w:pStyle w:val="Odsekzoznamu"/>
              <w:numPr>
                <w:ilvl w:val="0"/>
                <w:numId w:val="42"/>
              </w:numPr>
              <w:suppressAutoHyphens w:val="0"/>
              <w:spacing w:before="120"/>
              <w:contextualSpacing/>
              <w:jc w:val="both"/>
              <w:rPr>
                <w:sz w:val="18"/>
                <w:szCs w:val="18"/>
              </w:rPr>
            </w:pPr>
            <w:r w:rsidRPr="00981114">
              <w:rPr>
                <w:sz w:val="18"/>
                <w:szCs w:val="18"/>
              </w:rPr>
              <w:t>viac ako 250 tis. EUR</w:t>
            </w:r>
          </w:p>
          <w:p w:rsidR="007D3FB3" w:rsidRPr="00981114" w:rsidRDefault="007D3FB3" w:rsidP="00AA79F8">
            <w:pPr>
              <w:rPr>
                <w:sz w:val="18"/>
                <w:szCs w:val="18"/>
              </w:rPr>
            </w:pPr>
            <w:r w:rsidRPr="00981114">
              <w:rPr>
                <w:sz w:val="18"/>
                <w:szCs w:val="18"/>
              </w:rPr>
              <w:t xml:space="preserve">Pri  združeniach obcí   </w:t>
            </w:r>
          </w:p>
          <w:p w:rsidR="007D3FB3" w:rsidRPr="00981114" w:rsidRDefault="007D3FB3" w:rsidP="005B3E3A">
            <w:pPr>
              <w:pStyle w:val="Odsekzoznamu"/>
              <w:numPr>
                <w:ilvl w:val="0"/>
                <w:numId w:val="44"/>
              </w:numPr>
              <w:suppressAutoHyphens w:val="0"/>
              <w:contextualSpacing/>
              <w:jc w:val="both"/>
              <w:rPr>
                <w:sz w:val="18"/>
                <w:szCs w:val="18"/>
              </w:rPr>
            </w:pPr>
            <w:r w:rsidRPr="00981114">
              <w:rPr>
                <w:sz w:val="18"/>
                <w:szCs w:val="18"/>
              </w:rPr>
              <w:t>max. vo výške 250 tis. EUR vrátane</w:t>
            </w:r>
          </w:p>
          <w:p w:rsidR="007D3FB3" w:rsidRPr="00981114" w:rsidRDefault="007D3FB3" w:rsidP="007D3FB3">
            <w:pPr>
              <w:pStyle w:val="Odsekzoznamu"/>
              <w:numPr>
                <w:ilvl w:val="0"/>
                <w:numId w:val="44"/>
              </w:numPr>
              <w:suppressAutoHyphens w:val="0"/>
              <w:spacing w:before="120"/>
              <w:contextualSpacing/>
              <w:jc w:val="both"/>
              <w:rPr>
                <w:sz w:val="18"/>
                <w:szCs w:val="18"/>
              </w:rPr>
            </w:pPr>
            <w:r w:rsidRPr="00981114">
              <w:rPr>
                <w:sz w:val="18"/>
                <w:szCs w:val="18"/>
              </w:rPr>
              <w:t>max. vo výške 300 tis. EUR vrátane</w:t>
            </w:r>
          </w:p>
          <w:p w:rsidR="007D3FB3" w:rsidRPr="00981114" w:rsidRDefault="007D3FB3" w:rsidP="005B3E3A">
            <w:pPr>
              <w:pStyle w:val="Odsekzoznamu"/>
              <w:numPr>
                <w:ilvl w:val="0"/>
                <w:numId w:val="44"/>
              </w:numPr>
              <w:suppressAutoHyphens w:val="0"/>
              <w:spacing w:before="120"/>
              <w:contextualSpacing/>
              <w:jc w:val="both"/>
              <w:rPr>
                <w:sz w:val="18"/>
                <w:szCs w:val="18"/>
              </w:rPr>
            </w:pPr>
            <w:r w:rsidRPr="00981114">
              <w:rPr>
                <w:sz w:val="18"/>
                <w:szCs w:val="18"/>
              </w:rPr>
              <w:t>viac ako 350 tis. EUR</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 xml:space="preserve">    18</w:t>
            </w:r>
          </w:p>
          <w:p w:rsidR="007D3FB3" w:rsidRPr="00981114" w:rsidRDefault="007D3FB3" w:rsidP="00AA79F8">
            <w:pPr>
              <w:rPr>
                <w:sz w:val="18"/>
                <w:szCs w:val="18"/>
              </w:rPr>
            </w:pPr>
            <w:r w:rsidRPr="00981114">
              <w:rPr>
                <w:sz w:val="18"/>
                <w:szCs w:val="18"/>
              </w:rPr>
              <w:t xml:space="preserve">    16  </w:t>
            </w:r>
          </w:p>
          <w:p w:rsidR="007D3FB3" w:rsidRPr="00981114" w:rsidRDefault="007D3FB3" w:rsidP="00AA79F8">
            <w:pPr>
              <w:rPr>
                <w:sz w:val="18"/>
                <w:szCs w:val="18"/>
              </w:rPr>
            </w:pPr>
            <w:r w:rsidRPr="00981114">
              <w:rPr>
                <w:sz w:val="18"/>
                <w:szCs w:val="18"/>
              </w:rPr>
              <w:t xml:space="preserve">    14</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Maximálny počet bodov je 18</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7D3FB3">
            <w:pPr>
              <w:rPr>
                <w:sz w:val="18"/>
                <w:szCs w:val="18"/>
              </w:rPr>
            </w:pPr>
            <w:r w:rsidRPr="00981114">
              <w:rPr>
                <w:sz w:val="18"/>
                <w:szCs w:val="18"/>
              </w:rPr>
              <w:t xml:space="preserve">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w:t>
            </w:r>
            <w:r w:rsidRPr="00981114">
              <w:rPr>
                <w:sz w:val="18"/>
                <w:szCs w:val="18"/>
              </w:rPr>
              <w:lastRenderedPageBreak/>
              <w:t>využitia prírodných zdrojov alebo projekt obsahuje aj prvky zelenej infraštruktúry</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8</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lastRenderedPageBreak/>
              <w:t>6.</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Projekt rieši aj uľahčenie prístupu marginalizovaných skupín  ( vrátane marginalizovaných rómskych komunít) alebo jeho súčasťou sú prvky zelenej infraštruktúry</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5</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7.</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Obec alebo  združenie  ešte nemá schválený žiadny projekt  v rámci podopatrení 7.2, 7.4 a 7.5 PRV SR 2014-2020 alebo v rámci súbežne vyhlásených výziev nepodalo viac žiadostí o NFP v rámci týchto opatrení.</w:t>
            </w:r>
          </w:p>
          <w:p w:rsidR="007D3FB3" w:rsidRPr="00981114" w:rsidRDefault="007D3FB3" w:rsidP="00AA79F8">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p>
          <w:p w:rsidR="007D3FB3" w:rsidRPr="00981114" w:rsidRDefault="007D3FB3" w:rsidP="00AA79F8">
            <w:pPr>
              <w:rPr>
                <w:sz w:val="18"/>
                <w:szCs w:val="18"/>
              </w:rPr>
            </w:pPr>
            <w:r w:rsidRPr="00981114">
              <w:rPr>
                <w:sz w:val="18"/>
                <w:szCs w:val="18"/>
              </w:rPr>
              <w:t xml:space="preserve">      3</w:t>
            </w:r>
          </w:p>
          <w:p w:rsidR="007D3FB3" w:rsidRPr="00981114" w:rsidRDefault="007D3FB3" w:rsidP="00AA79F8">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Nevzťahuje sa na podopatrenie 7.3 a na výzvy v rámci CLLD.</w:t>
            </w:r>
          </w:p>
        </w:tc>
      </w:tr>
      <w:tr w:rsidR="007D3FB3" w:rsidRPr="00981114" w:rsidTr="007D3FB3">
        <w:tc>
          <w:tcPr>
            <w:tcW w:w="567"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8.</w:t>
            </w:r>
          </w:p>
        </w:tc>
        <w:tc>
          <w:tcPr>
            <w:tcW w:w="3828"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Hodnotenie kvality projektu – kvalitatívne hodnotenie</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vhodnosť, účelnosť a komplexnosť projektu</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spôsob realizácie projektu</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rozpočet a nákladová efektívnosť</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administratívna, odborná a technická kapacita</w:t>
            </w:r>
          </w:p>
          <w:p w:rsidR="007D3FB3" w:rsidRPr="00981114" w:rsidRDefault="007D3FB3" w:rsidP="007D3FB3">
            <w:pPr>
              <w:pStyle w:val="Odsekzoznamu"/>
              <w:numPr>
                <w:ilvl w:val="0"/>
                <w:numId w:val="43"/>
              </w:numPr>
              <w:suppressAutoHyphens w:val="0"/>
              <w:spacing w:before="120"/>
              <w:contextualSpacing/>
              <w:rPr>
                <w:sz w:val="18"/>
                <w:szCs w:val="18"/>
              </w:rPr>
            </w:pPr>
            <w:r w:rsidRPr="00981114">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7D3FB3" w:rsidRPr="00981114" w:rsidRDefault="007D3FB3" w:rsidP="00AA79F8">
            <w:pPr>
              <w:rPr>
                <w:sz w:val="18"/>
                <w:szCs w:val="18"/>
              </w:rPr>
            </w:pPr>
            <w:r w:rsidRPr="00981114">
              <w:rPr>
                <w:sz w:val="18"/>
                <w:szCs w:val="18"/>
              </w:rPr>
              <w:t xml:space="preserve">    max </w:t>
            </w:r>
          </w:p>
          <w:p w:rsidR="007D3FB3" w:rsidRPr="00981114" w:rsidRDefault="007D3FB3" w:rsidP="00AA79F8">
            <w:pPr>
              <w:rPr>
                <w:sz w:val="18"/>
                <w:szCs w:val="18"/>
              </w:rPr>
            </w:pPr>
            <w:r w:rsidRPr="00981114">
              <w:rPr>
                <w:sz w:val="18"/>
                <w:szCs w:val="18"/>
              </w:rPr>
              <w:t xml:space="preserve">    40</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7D3FB3" w:rsidRPr="00981114" w:rsidRDefault="007D3FB3" w:rsidP="00AA79F8">
            <w:pPr>
              <w:rPr>
                <w:sz w:val="18"/>
                <w:szCs w:val="18"/>
              </w:rPr>
            </w:pPr>
            <w:r w:rsidRPr="00981114">
              <w:rPr>
                <w:sz w:val="18"/>
                <w:szCs w:val="18"/>
              </w:rPr>
              <w:t>Spolu maximálne 40 bodov.</w:t>
            </w:r>
          </w:p>
          <w:p w:rsidR="007D3FB3" w:rsidRPr="00981114" w:rsidRDefault="007D3FB3" w:rsidP="00AA79F8">
            <w:pPr>
              <w:rPr>
                <w:sz w:val="18"/>
                <w:szCs w:val="18"/>
              </w:rPr>
            </w:pPr>
          </w:p>
        </w:tc>
      </w:tr>
    </w:tbl>
    <w:p w:rsidR="00B60697" w:rsidRPr="00981114" w:rsidRDefault="00B60697" w:rsidP="00B60697">
      <w:pPr>
        <w:rPr>
          <w:sz w:val="22"/>
        </w:rPr>
      </w:pPr>
    </w:p>
    <w:p w:rsidR="002A4EE3" w:rsidRPr="00981114" w:rsidRDefault="002A4EE3" w:rsidP="002A4EE3">
      <w:pPr>
        <w:rPr>
          <w:sz w:val="22"/>
        </w:rPr>
      </w:pPr>
      <w:r w:rsidRPr="00981114">
        <w:rPr>
          <w:sz w:val="22"/>
        </w:rPr>
        <w:t>Žiadateľ spolu so žiadosťou ako samostatnú prílohu predkladá Projekt realizácie,  ktorý obsahuje minimálne:</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cieľ projektu,</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 xml:space="preserve">popis súčasného a požadovaného stavu, </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popis spôsobu realizácie,</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prínosy realizácie projektu na žiadateľa a na okolie,</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 xml:space="preserve">rozpočet s dôrazom na efektívnosť a hospodárnosť, spôsob výpočtu nákladov na obyvateľa, výpočet </w:t>
      </w:r>
      <w:proofErr w:type="spellStart"/>
      <w:r w:rsidRPr="00981114">
        <w:rPr>
          <w:sz w:val="22"/>
        </w:rPr>
        <w:t>vidieckosti</w:t>
      </w:r>
      <w:proofErr w:type="spellEnd"/>
      <w:r w:rsidRPr="00981114">
        <w:rPr>
          <w:sz w:val="22"/>
        </w:rPr>
        <w:t>,</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 xml:space="preserve">popis administratívnej, odbornej, finančnej a technickej kapacity žiadateľa na realizáciu projektu, </w:t>
      </w:r>
    </w:p>
    <w:p w:rsidR="002A4EE3"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spôsob riešenia prístupu marginalizovaných skupín ak sa uplatňuje,</w:t>
      </w:r>
    </w:p>
    <w:p w:rsidR="002A4EE3" w:rsidRPr="00981114" w:rsidRDefault="00F44FAA" w:rsidP="00445922">
      <w:pPr>
        <w:pStyle w:val="Odsekzoznamu"/>
        <w:numPr>
          <w:ilvl w:val="2"/>
          <w:numId w:val="18"/>
        </w:numPr>
        <w:suppressAutoHyphens w:val="0"/>
        <w:ind w:left="1418" w:hanging="284"/>
        <w:contextualSpacing/>
        <w:jc w:val="both"/>
        <w:rPr>
          <w:sz w:val="22"/>
        </w:rPr>
      </w:pPr>
      <w:r w:rsidRPr="00981114">
        <w:rPr>
          <w:sz w:val="22"/>
        </w:rPr>
        <w:t xml:space="preserve">popis </w:t>
      </w:r>
      <w:r w:rsidR="002A4EE3" w:rsidRPr="00981114">
        <w:rPr>
          <w:sz w:val="22"/>
        </w:rPr>
        <w:t>prepojeni</w:t>
      </w:r>
      <w:r w:rsidRPr="00981114">
        <w:rPr>
          <w:sz w:val="22"/>
        </w:rPr>
        <w:t>a</w:t>
      </w:r>
      <w:r w:rsidR="002A4EE3" w:rsidRPr="00981114">
        <w:rPr>
          <w:sz w:val="22"/>
        </w:rPr>
        <w:t xml:space="preserve"> na ekonomický rozvoj, zamestnanosť, životné prostredia a pod. ak sa uplatňuje,</w:t>
      </w:r>
    </w:p>
    <w:p w:rsidR="002A4EE3" w:rsidRPr="00981114" w:rsidRDefault="00F44FAA" w:rsidP="00445922">
      <w:pPr>
        <w:pStyle w:val="Odsekzoznamu"/>
        <w:numPr>
          <w:ilvl w:val="2"/>
          <w:numId w:val="18"/>
        </w:numPr>
        <w:suppressAutoHyphens w:val="0"/>
        <w:ind w:left="1418" w:hanging="284"/>
        <w:contextualSpacing/>
        <w:jc w:val="both"/>
        <w:rPr>
          <w:sz w:val="22"/>
        </w:rPr>
      </w:pPr>
      <w:r w:rsidRPr="00981114">
        <w:rPr>
          <w:sz w:val="22"/>
        </w:rPr>
        <w:t xml:space="preserve">popis využitia </w:t>
      </w:r>
      <w:r w:rsidR="002A4EE3" w:rsidRPr="00981114">
        <w:rPr>
          <w:sz w:val="22"/>
        </w:rPr>
        <w:t>zelen</w:t>
      </w:r>
      <w:r w:rsidRPr="00981114">
        <w:rPr>
          <w:sz w:val="22"/>
        </w:rPr>
        <w:t>ej</w:t>
      </w:r>
      <w:r w:rsidR="002A4EE3" w:rsidRPr="00981114">
        <w:rPr>
          <w:sz w:val="22"/>
        </w:rPr>
        <w:t xml:space="preserve"> infraštruktúr</w:t>
      </w:r>
      <w:r w:rsidRPr="00981114">
        <w:rPr>
          <w:sz w:val="22"/>
        </w:rPr>
        <w:t>y</w:t>
      </w:r>
      <w:r w:rsidR="002A4EE3" w:rsidRPr="00981114">
        <w:rPr>
          <w:sz w:val="22"/>
        </w:rPr>
        <w:t xml:space="preserve"> ak sa uplatňuje,</w:t>
      </w:r>
    </w:p>
    <w:p w:rsidR="00B60697" w:rsidRPr="00981114" w:rsidRDefault="002A4EE3" w:rsidP="00445922">
      <w:pPr>
        <w:pStyle w:val="Odsekzoznamu"/>
        <w:numPr>
          <w:ilvl w:val="2"/>
          <w:numId w:val="18"/>
        </w:numPr>
        <w:suppressAutoHyphens w:val="0"/>
        <w:ind w:left="1418" w:hanging="284"/>
        <w:contextualSpacing/>
        <w:jc w:val="both"/>
        <w:rPr>
          <w:sz w:val="22"/>
        </w:rPr>
      </w:pPr>
      <w:r w:rsidRPr="00981114">
        <w:rPr>
          <w:sz w:val="22"/>
        </w:rPr>
        <w:t>spôsob zabezpečenia udržateľnosti projektu.</w:t>
      </w:r>
    </w:p>
    <w:p w:rsidR="00AA79F8" w:rsidRPr="00981114" w:rsidRDefault="00D65431" w:rsidP="00AA79F8">
      <w:pPr>
        <w:pStyle w:val="Odsekzoznamu"/>
        <w:numPr>
          <w:ilvl w:val="2"/>
          <w:numId w:val="18"/>
        </w:numPr>
        <w:suppressAutoHyphens w:val="0"/>
        <w:ind w:left="1418" w:hanging="284"/>
        <w:contextualSpacing/>
        <w:jc w:val="both"/>
        <w:rPr>
          <w:sz w:val="22"/>
        </w:rPr>
      </w:pPr>
      <w:r w:rsidRPr="00981114">
        <w:rPr>
          <w:sz w:val="22"/>
        </w:rPr>
        <w:t xml:space="preserve">popis súladu investície </w:t>
      </w:r>
      <w:r w:rsidRPr="00981114">
        <w:rPr>
          <w:lang w:eastAsia="sk-SK"/>
        </w:rPr>
        <w:t>s plánmi rozvoja obcí vo vidieckych oblastiach a ich základnými službami a s akoukoľvek príslušnou stratégiou miestneho rozvoja, s Miestnou Agendou 21, resp. s inými plánmi a rozvojovými dokumentami,</w:t>
      </w:r>
    </w:p>
    <w:p w:rsidR="00AA79F8" w:rsidRPr="00981114" w:rsidRDefault="00D65431" w:rsidP="00AA79F8">
      <w:pPr>
        <w:pStyle w:val="Odsekzoznamu"/>
        <w:numPr>
          <w:ilvl w:val="2"/>
          <w:numId w:val="18"/>
        </w:numPr>
        <w:suppressAutoHyphens w:val="0"/>
        <w:ind w:left="1418" w:hanging="284"/>
        <w:contextualSpacing/>
        <w:jc w:val="both"/>
        <w:rPr>
          <w:sz w:val="22"/>
        </w:rPr>
      </w:pPr>
      <w:r w:rsidRPr="00981114">
        <w:rPr>
          <w:bCs/>
        </w:rPr>
        <w:t xml:space="preserve">popis, ako bol vo verejnom obstarávaní uplatňovaný sociálny  aspekt, resp. </w:t>
      </w:r>
      <w:r w:rsidRPr="00981114">
        <w:rPr>
          <w:lang w:eastAsia="sk-SK"/>
        </w:rPr>
        <w:t>hľadisko týkajúce sa inklúzie marginalizovaných rómskych komunít</w:t>
      </w:r>
      <w:r w:rsidRPr="00981114">
        <w:rPr>
          <w:bCs/>
        </w:rPr>
        <w:t>.</w:t>
      </w:r>
      <w:r w:rsidR="00AA79F8" w:rsidRPr="00981114">
        <w:rPr>
          <w:bCs/>
        </w:rPr>
        <w:t xml:space="preserve"> </w:t>
      </w:r>
    </w:p>
    <w:p w:rsidR="00B60697" w:rsidRPr="00981114" w:rsidRDefault="00B60697" w:rsidP="00B60697">
      <w:pPr>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rPr>
            </w:pPr>
            <w:r w:rsidRPr="00981114">
              <w:rPr>
                <w:b/>
                <w:bCs/>
              </w:rPr>
              <w:t>8. Hodnotenie kvality projektu</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 A Vhodnosť, účelnosť a komplexnosť  projektu, reálnosť dosiahnutia cieľov projektu</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ind w:left="0"/>
              <w:jc w:val="center"/>
              <w:rPr>
                <w:b/>
                <w:bCs/>
                <w:sz w:val="18"/>
                <w:szCs w:val="18"/>
              </w:rPr>
            </w:pPr>
            <w:r w:rsidRPr="00981114">
              <w:rPr>
                <w:b/>
                <w:bCs/>
                <w:sz w:val="18"/>
                <w:szCs w:val="18"/>
              </w:rPr>
              <w:t>8. A. 1 Zabezpečenie  komplexného prístupu, vhodnosti a účelnosti</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jc w:val="center"/>
              <w:rPr>
                <w:b/>
                <w:bCs/>
                <w:sz w:val="18"/>
                <w:szCs w:val="18"/>
              </w:rPr>
            </w:pPr>
            <w:r w:rsidRPr="00981114">
              <w:rPr>
                <w:b/>
                <w:bCs/>
                <w:sz w:val="18"/>
                <w:szCs w:val="18"/>
              </w:rPr>
              <w:lastRenderedPageBreak/>
              <w:t>8.A.2  Definovanie cieľov projektu k podpore činností, ktoré sú v rámci danej obci nedostatočné a reálnosť ich dosiahnutia</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rPr>
                <w:sz w:val="18"/>
                <w:szCs w:val="18"/>
              </w:rPr>
            </w:pPr>
            <w:r w:rsidRPr="00981114">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rPr>
                <w:b/>
                <w:bCs/>
                <w:sz w:val="18"/>
                <w:szCs w:val="18"/>
              </w:rPr>
            </w:pPr>
            <w:r w:rsidRPr="00981114">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74364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rPr>
                <w:b/>
                <w:bCs/>
                <w:sz w:val="18"/>
                <w:szCs w:val="18"/>
              </w:rPr>
            </w:pPr>
            <w:r w:rsidRPr="00981114">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74364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8.B Spôsob realizácie projektu, uskutočniteľnosť a harmonogram</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8.C Rozpočet a nákladová efektívnosť, realizovateľnosť projektu z finančného hľadiska</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spacing w:line="360" w:lineRule="auto"/>
              <w:ind w:left="0"/>
              <w:jc w:val="center"/>
              <w:rPr>
                <w:b/>
                <w:bCs/>
                <w:sz w:val="22"/>
              </w:rPr>
            </w:pPr>
            <w:r w:rsidRPr="00981114">
              <w:rPr>
                <w:b/>
                <w:bCs/>
                <w:sz w:val="22"/>
              </w:rPr>
              <w:t>8.D Administratívna, odborná a technická kapacita žiadateľa</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276" w:lineRule="auto"/>
              <w:ind w:left="0"/>
              <w:jc w:val="center"/>
              <w:rPr>
                <w:sz w:val="18"/>
                <w:szCs w:val="18"/>
              </w:rPr>
            </w:pPr>
            <w:r w:rsidRPr="00981114">
              <w:rPr>
                <w:b/>
                <w:bCs/>
                <w:sz w:val="18"/>
                <w:szCs w:val="18"/>
              </w:rPr>
              <w:t>8.D.1  Preukázateľnosť dostatočných odborných skúsenosti žiadateľa</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lastRenderedPageBreak/>
              <w:t>Dobrá</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360" w:lineRule="auto"/>
              <w:ind w:left="0"/>
              <w:jc w:val="center"/>
              <w:rPr>
                <w:b/>
                <w:bCs/>
                <w:sz w:val="18"/>
                <w:szCs w:val="18"/>
              </w:rPr>
            </w:pPr>
            <w:r w:rsidRPr="00981114">
              <w:rPr>
                <w:b/>
                <w:sz w:val="18"/>
                <w:szCs w:val="18"/>
              </w:rPr>
              <w:t>8.D.2  Zabezpečenie administratívnych kapacít</w:t>
            </w:r>
          </w:p>
        </w:tc>
      </w:tr>
      <w:tr w:rsidR="002A4EE3" w:rsidRPr="00981114"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981114" w:rsidRDefault="002A4EE3" w:rsidP="00D272D7">
            <w:pPr>
              <w:pStyle w:val="Odsekzoznamu"/>
              <w:autoSpaceDE w:val="0"/>
              <w:autoSpaceDN w:val="0"/>
              <w:adjustRightInd w:val="0"/>
              <w:ind w:left="0"/>
              <w:jc w:val="center"/>
              <w:rPr>
                <w:b/>
                <w:bCs/>
                <w:sz w:val="22"/>
              </w:rPr>
            </w:pPr>
            <w:r w:rsidRPr="00981114">
              <w:rPr>
                <w:b/>
                <w:bCs/>
                <w:sz w:val="22"/>
              </w:rPr>
              <w:t>8.E Udržateľnosť projektu</w:t>
            </w:r>
          </w:p>
        </w:tc>
      </w:tr>
      <w:tr w:rsidR="002A4EE3" w:rsidRPr="00981114" w:rsidTr="00D272D7">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360" w:lineRule="auto"/>
              <w:rPr>
                <w:b/>
                <w:bCs/>
                <w:sz w:val="18"/>
                <w:szCs w:val="18"/>
              </w:rPr>
            </w:pPr>
            <w:r w:rsidRPr="00981114">
              <w:rPr>
                <w:b/>
                <w:sz w:val="18"/>
                <w:szCs w:val="18"/>
              </w:rPr>
              <w:t>8.E.1  Finančná, technologická a technická  udržateľnosť výsledkov projektu</w:t>
            </w:r>
          </w:p>
        </w:tc>
      </w:tr>
      <w:tr w:rsidR="002A4EE3" w:rsidRPr="00981114" w:rsidTr="00D272D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r w:rsidR="002A4EE3" w:rsidRPr="00981114"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981114" w:rsidRDefault="002A4EE3" w:rsidP="00D272D7">
            <w:pPr>
              <w:pStyle w:val="Odsekzoznamu"/>
              <w:autoSpaceDE w:val="0"/>
              <w:autoSpaceDN w:val="0"/>
              <w:adjustRightInd w:val="0"/>
              <w:spacing w:line="360" w:lineRule="auto"/>
              <w:ind w:left="0"/>
              <w:jc w:val="center"/>
              <w:rPr>
                <w:b/>
                <w:bCs/>
                <w:sz w:val="18"/>
                <w:szCs w:val="18"/>
              </w:rPr>
            </w:pPr>
            <w:r w:rsidRPr="00981114">
              <w:rPr>
                <w:b/>
                <w:sz w:val="18"/>
                <w:szCs w:val="18"/>
              </w:rPr>
              <w:t xml:space="preserve">8.E.2  </w:t>
            </w:r>
            <w:proofErr w:type="spellStart"/>
            <w:r w:rsidRPr="00981114">
              <w:rPr>
                <w:b/>
                <w:sz w:val="18"/>
                <w:szCs w:val="18"/>
              </w:rPr>
              <w:t>Multiplikačný</w:t>
            </w:r>
            <w:proofErr w:type="spellEnd"/>
            <w:r w:rsidRPr="00981114">
              <w:rPr>
                <w:b/>
                <w:sz w:val="18"/>
                <w:szCs w:val="18"/>
              </w:rPr>
              <w:t xml:space="preserve"> efekt výsledkov projektu</w:t>
            </w:r>
          </w:p>
        </w:tc>
      </w:tr>
      <w:tr w:rsidR="002A4EE3" w:rsidRPr="00981114" w:rsidTr="00D272D7">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b/>
                <w:bCs/>
                <w:sz w:val="18"/>
                <w:szCs w:val="18"/>
              </w:rPr>
            </w:pPr>
            <w:r w:rsidRPr="00981114">
              <w:rPr>
                <w:b/>
                <w:bCs/>
                <w:sz w:val="18"/>
                <w:szCs w:val="18"/>
              </w:rPr>
              <w:t>Body</w:t>
            </w:r>
          </w:p>
        </w:tc>
      </w:tr>
      <w:tr w:rsidR="002A4EE3" w:rsidRPr="00981114"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1</w:t>
            </w:r>
          </w:p>
        </w:tc>
      </w:tr>
      <w:tr w:rsidR="002A4EE3" w:rsidRPr="00981114" w:rsidTr="00D272D7">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3</w:t>
            </w:r>
          </w:p>
        </w:tc>
      </w:tr>
      <w:tr w:rsidR="002A4EE3" w:rsidRPr="00981114" w:rsidTr="00D272D7">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lastRenderedPageBreak/>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981114" w:rsidRDefault="002A4EE3" w:rsidP="00D272D7">
            <w:pPr>
              <w:rPr>
                <w:sz w:val="18"/>
                <w:szCs w:val="18"/>
              </w:rPr>
            </w:pPr>
            <w:r w:rsidRPr="00981114">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981114" w:rsidRDefault="002A4EE3" w:rsidP="00D272D7">
            <w:pPr>
              <w:jc w:val="center"/>
              <w:rPr>
                <w:sz w:val="18"/>
                <w:szCs w:val="18"/>
              </w:rPr>
            </w:pPr>
            <w:r w:rsidRPr="00981114">
              <w:rPr>
                <w:sz w:val="18"/>
                <w:szCs w:val="18"/>
              </w:rPr>
              <w:t>5</w:t>
            </w:r>
          </w:p>
        </w:tc>
      </w:tr>
    </w:tbl>
    <w:p w:rsidR="00B60697" w:rsidRPr="00981114" w:rsidRDefault="00B60697" w:rsidP="00743642">
      <w:pPr>
        <w:jc w:val="both"/>
      </w:pPr>
    </w:p>
    <w:p w:rsidR="00D65431" w:rsidRPr="00981114" w:rsidRDefault="00D65431" w:rsidP="00D65431">
      <w:pPr>
        <w:numPr>
          <w:ilvl w:val="4"/>
          <w:numId w:val="4"/>
        </w:numPr>
        <w:ind w:hanging="1854"/>
        <w:jc w:val="both"/>
        <w:rPr>
          <w:b/>
        </w:rPr>
      </w:pPr>
      <w:r w:rsidRPr="00981114">
        <w:rPr>
          <w:b/>
        </w:rPr>
        <w:t>Vysvetlenie k uplatneniu bodovacích kritérií č. 4 a č. 7:</w:t>
      </w:r>
    </w:p>
    <w:p w:rsidR="00D65431" w:rsidRPr="00981114" w:rsidRDefault="00D65431" w:rsidP="00D65431">
      <w:pPr>
        <w:ind w:left="426"/>
        <w:jc w:val="both"/>
      </w:pPr>
    </w:p>
    <w:p w:rsidR="00D65431" w:rsidRPr="00981114" w:rsidRDefault="00D65431" w:rsidP="00D65431">
      <w:pPr>
        <w:pStyle w:val="Odsekzoznamu"/>
        <w:numPr>
          <w:ilvl w:val="0"/>
          <w:numId w:val="45"/>
        </w:numPr>
        <w:ind w:left="993" w:hanging="284"/>
        <w:jc w:val="both"/>
      </w:pPr>
      <w:r w:rsidRPr="00981114">
        <w:t>Ku kritériu č. 4: V prípade, že pre túto výzvu a danú aktivitu je maximálna výška oprávnených výdavkov na jeden projekt (stanovená v bode 1.4) nižšia, ako limity uvedené v tomto kritériu, žiadateľ si uplatní plný počet bodov.</w:t>
      </w:r>
    </w:p>
    <w:p w:rsidR="00D65431" w:rsidRPr="00981114" w:rsidRDefault="00D65431" w:rsidP="00D65431">
      <w:pPr>
        <w:pStyle w:val="Odsekzoznamu"/>
        <w:numPr>
          <w:ilvl w:val="0"/>
          <w:numId w:val="45"/>
        </w:numPr>
        <w:ind w:left="993" w:hanging="284"/>
        <w:jc w:val="both"/>
      </w:pPr>
      <w:r w:rsidRPr="00981114">
        <w:t>Ku kritériu č. 7: Za súbežne vyhlásené výzvy sa považujú výzvy č. 12/PRV/2015, 13/PRV/2015 a 14/PRV/2015.</w:t>
      </w:r>
    </w:p>
    <w:p w:rsidR="00AA79F8" w:rsidRPr="00981114" w:rsidRDefault="00AA79F8" w:rsidP="005B3E3A">
      <w:pPr>
        <w:ind w:left="426"/>
        <w:jc w:val="both"/>
      </w:pPr>
      <w:r w:rsidRPr="00981114">
        <w:t xml:space="preserve">   </w:t>
      </w:r>
    </w:p>
    <w:p w:rsidR="00B60697" w:rsidRPr="00981114" w:rsidRDefault="00B60697" w:rsidP="00B60697">
      <w:pPr>
        <w:numPr>
          <w:ilvl w:val="4"/>
          <w:numId w:val="4"/>
        </w:numPr>
        <w:ind w:hanging="1854"/>
        <w:jc w:val="both"/>
      </w:pPr>
      <w:r w:rsidRPr="00981114">
        <w:rPr>
          <w:b/>
        </w:rPr>
        <w:t xml:space="preserve">Princípy uplatnenia výberu: </w:t>
      </w:r>
    </w:p>
    <w:p w:rsidR="00B60697" w:rsidRPr="00981114" w:rsidRDefault="00B60697" w:rsidP="00B60697">
      <w:pPr>
        <w:ind w:left="2280" w:hanging="1571"/>
        <w:jc w:val="both"/>
        <w:rPr>
          <w:b/>
        </w:rPr>
      </w:pPr>
    </w:p>
    <w:p w:rsidR="00843170" w:rsidRPr="00981114" w:rsidRDefault="00843170" w:rsidP="00B60697">
      <w:pPr>
        <w:numPr>
          <w:ilvl w:val="5"/>
          <w:numId w:val="3"/>
        </w:numPr>
        <w:ind w:left="993" w:hanging="284"/>
        <w:jc w:val="both"/>
      </w:pPr>
      <w:r w:rsidRPr="00981114">
        <w:rPr>
          <w:lang w:eastAsia="sk-SK"/>
        </w:rPr>
        <w:t xml:space="preserve">Projekty bude vyberať PPA na základe uplatnenia hodnotiacich kritérií (bodovacieho systému), </w:t>
      </w:r>
      <w:proofErr w:type="spellStart"/>
      <w:r w:rsidRPr="00981114">
        <w:rPr>
          <w:lang w:eastAsia="sk-SK"/>
        </w:rPr>
        <w:t>t.j</w:t>
      </w:r>
      <w:proofErr w:type="spellEnd"/>
      <w:r w:rsidRPr="00981114">
        <w:rPr>
          <w:lang w:eastAsia="sk-SK"/>
        </w:rPr>
        <w:t xml:space="preserve">. projekty </w:t>
      </w:r>
      <w:r w:rsidR="00AA79F8" w:rsidRPr="00981114">
        <w:rPr>
          <w:lang w:eastAsia="sk-SK"/>
        </w:rPr>
        <w:t xml:space="preserve">spolu za všetky aktivity </w:t>
      </w:r>
      <w:r w:rsidRPr="00981114">
        <w:rPr>
          <w:lang w:eastAsia="sk-SK"/>
        </w:rPr>
        <w:t>sa zoradia podľa počtu dosiahnutých bodov v zmysle hodnotiacich kritérií a vytvorí sa hranica finančných možností (posúdi sa súčet finančných požiadaviek všetkých zoradených projektov s finančnou alokáciou).</w:t>
      </w:r>
    </w:p>
    <w:p w:rsidR="00B60697" w:rsidRPr="00981114" w:rsidRDefault="00843170" w:rsidP="00B60697">
      <w:pPr>
        <w:numPr>
          <w:ilvl w:val="5"/>
          <w:numId w:val="3"/>
        </w:numPr>
        <w:ind w:left="993" w:hanging="284"/>
        <w:jc w:val="both"/>
      </w:pPr>
      <w:r w:rsidRPr="00981114">
        <w:rPr>
          <w:lang w:eastAsia="sk-SK"/>
        </w:rPr>
        <w:t>Minimálna hranica požadovaných bodov z dôvodu aby sa zamedzilo schváleniu vyslovene zlých projektov je 60.</w:t>
      </w:r>
    </w:p>
    <w:p w:rsidR="00B60697" w:rsidRPr="00981114" w:rsidRDefault="00B60697" w:rsidP="00B60697">
      <w:pPr>
        <w:numPr>
          <w:ilvl w:val="5"/>
          <w:numId w:val="3"/>
        </w:numPr>
        <w:ind w:left="993" w:hanging="284"/>
        <w:jc w:val="both"/>
      </w:pPr>
      <w:r w:rsidRPr="00981114">
        <w:t>V prípade, že požiadavka na finančné prostriedky prevýši finančný limit na kontrahovanie, budú pri výbere ŽoNFP v prípade rovnakého počtu bodov uprednostnené nasledovné kritériá podľa poradia:</w:t>
      </w:r>
    </w:p>
    <w:p w:rsidR="00AA79F8" w:rsidRPr="00981114" w:rsidRDefault="00AA79F8" w:rsidP="00843170">
      <w:pPr>
        <w:ind w:firstLine="993"/>
        <w:jc w:val="both"/>
      </w:pPr>
    </w:p>
    <w:p w:rsidR="00AA79F8" w:rsidRPr="00981114" w:rsidRDefault="00AA79F8" w:rsidP="00AA79F8">
      <w:pPr>
        <w:ind w:firstLine="993"/>
        <w:jc w:val="both"/>
      </w:pPr>
      <w:r w:rsidRPr="00981114">
        <w:t>1. Väčší počet bodov za bodovacie kritérium č. 2</w:t>
      </w:r>
    </w:p>
    <w:p w:rsidR="00AA79F8" w:rsidRPr="00981114" w:rsidRDefault="00AA79F8" w:rsidP="00AA79F8">
      <w:pPr>
        <w:ind w:firstLine="993"/>
        <w:jc w:val="both"/>
      </w:pPr>
      <w:r w:rsidRPr="00981114">
        <w:t>2. Väčší počet bodov za bodovacie kritérium č. 1</w:t>
      </w:r>
    </w:p>
    <w:p w:rsidR="00AA79F8" w:rsidRPr="00981114" w:rsidRDefault="00AA79F8" w:rsidP="00AA79F8">
      <w:pPr>
        <w:ind w:firstLine="993"/>
        <w:jc w:val="both"/>
      </w:pPr>
      <w:r w:rsidRPr="00981114">
        <w:t>3. Väčší počet bodov za bodovacie kritérium č. 3</w:t>
      </w:r>
    </w:p>
    <w:p w:rsidR="00AA79F8" w:rsidRPr="00981114" w:rsidRDefault="00AA79F8" w:rsidP="00AA79F8">
      <w:pPr>
        <w:ind w:firstLine="993"/>
        <w:jc w:val="both"/>
      </w:pPr>
      <w:r w:rsidRPr="00981114">
        <w:t>4. Väčší počet bodov za bodovacie kritérium č. 7</w:t>
      </w:r>
    </w:p>
    <w:p w:rsidR="00AA79F8" w:rsidRPr="00981114" w:rsidRDefault="00AA79F8" w:rsidP="00AA79F8">
      <w:pPr>
        <w:ind w:firstLine="993"/>
        <w:jc w:val="both"/>
      </w:pPr>
      <w:r w:rsidRPr="00981114">
        <w:t>5. Väčší počet bodov za bodovacie kritérium č. 5</w:t>
      </w:r>
    </w:p>
    <w:p w:rsidR="00AA79F8" w:rsidRPr="00981114" w:rsidRDefault="00AA79F8" w:rsidP="00AA79F8">
      <w:pPr>
        <w:ind w:firstLine="993"/>
        <w:jc w:val="both"/>
      </w:pPr>
      <w:r w:rsidRPr="00981114">
        <w:t>6. Väčší počet bodov za bodovacie kritérium č. 6</w:t>
      </w:r>
    </w:p>
    <w:p w:rsidR="00AA79F8" w:rsidRPr="00981114" w:rsidRDefault="00AA79F8" w:rsidP="00AA79F8">
      <w:pPr>
        <w:ind w:firstLine="993"/>
        <w:jc w:val="both"/>
      </w:pPr>
      <w:r w:rsidRPr="00981114">
        <w:t>7. Väčší počet bodov za bodovacie kritérium č. 4</w:t>
      </w:r>
    </w:p>
    <w:p w:rsidR="00AA79F8" w:rsidRPr="00981114" w:rsidRDefault="00AA79F8" w:rsidP="00AA79F8">
      <w:pPr>
        <w:ind w:firstLine="993"/>
        <w:jc w:val="both"/>
      </w:pPr>
      <w:r w:rsidRPr="00981114">
        <w:t>8. Väčší počet bodov za bodovacie kritérium č. 8</w:t>
      </w:r>
    </w:p>
    <w:p w:rsidR="00AA79F8" w:rsidRPr="00981114" w:rsidRDefault="00AA79F8" w:rsidP="00843170">
      <w:pPr>
        <w:ind w:firstLine="993"/>
        <w:jc w:val="both"/>
      </w:pPr>
    </w:p>
    <w:p w:rsidR="00B60697" w:rsidRPr="00981114" w:rsidRDefault="00B60697" w:rsidP="00B60697">
      <w:pPr>
        <w:ind w:firstLine="993"/>
        <w:jc w:val="both"/>
      </w:pPr>
    </w:p>
    <w:p w:rsidR="00B60697" w:rsidRPr="00981114" w:rsidRDefault="00B60697" w:rsidP="00B60697">
      <w:pPr>
        <w:ind w:left="993"/>
        <w:jc w:val="both"/>
      </w:pPr>
      <w:r w:rsidRPr="00981114">
        <w:t>Ak by sa ani pri takomto postupnom uplatnení kritérií nevedelo určiť konečné poradie pri rovnosti bodov,  PPA uplatní princíp nižších oprávnených výdavkov v rámci projektu.</w:t>
      </w:r>
    </w:p>
    <w:p w:rsidR="00B60697" w:rsidRPr="00981114" w:rsidRDefault="00B60697" w:rsidP="00B60697">
      <w:pPr>
        <w:ind w:left="993"/>
        <w:jc w:val="both"/>
      </w:pPr>
    </w:p>
    <w:p w:rsidR="00B60697" w:rsidRPr="00981114" w:rsidRDefault="00B60697" w:rsidP="00370683">
      <w:pPr>
        <w:numPr>
          <w:ilvl w:val="1"/>
          <w:numId w:val="6"/>
        </w:numPr>
        <w:tabs>
          <w:tab w:val="left" w:pos="289"/>
        </w:tabs>
        <w:spacing w:line="280" w:lineRule="exact"/>
        <w:ind w:left="567" w:hanging="425"/>
        <w:jc w:val="both"/>
        <w:rPr>
          <w:b/>
        </w:rPr>
      </w:pPr>
      <w:r w:rsidRPr="00981114">
        <w:rPr>
          <w:b/>
        </w:rPr>
        <w:t xml:space="preserve">Spôsob financovania </w:t>
      </w:r>
    </w:p>
    <w:p w:rsidR="00370683" w:rsidRPr="00981114" w:rsidRDefault="00370683" w:rsidP="00370683">
      <w:pPr>
        <w:tabs>
          <w:tab w:val="left" w:pos="289"/>
        </w:tabs>
        <w:spacing w:line="280" w:lineRule="exact"/>
        <w:ind w:left="567"/>
        <w:jc w:val="both"/>
        <w:rPr>
          <w:b/>
        </w:rPr>
      </w:pPr>
    </w:p>
    <w:p w:rsidR="00AA79F8" w:rsidRPr="00981114" w:rsidRDefault="00370683" w:rsidP="00445922">
      <w:pPr>
        <w:pStyle w:val="Odsekzoznamu"/>
        <w:numPr>
          <w:ilvl w:val="2"/>
          <w:numId w:val="12"/>
        </w:numPr>
        <w:tabs>
          <w:tab w:val="left" w:pos="289"/>
        </w:tabs>
        <w:spacing w:line="280" w:lineRule="exact"/>
        <w:jc w:val="both"/>
        <w:rPr>
          <w:b/>
        </w:rPr>
      </w:pPr>
      <w:r w:rsidRPr="00981114">
        <w:t xml:space="preserve">Výška </w:t>
      </w:r>
      <w:r w:rsidRPr="00981114">
        <w:rPr>
          <w:bCs/>
          <w:lang w:eastAsia="sk-SK"/>
        </w:rPr>
        <w:t xml:space="preserve">podpory: 100% z celkových oprávnených výdavkov </w:t>
      </w:r>
      <w:r w:rsidRPr="00981114">
        <w:rPr>
          <w:lang w:eastAsia="sk-SK"/>
        </w:rPr>
        <w:t>s maximálnym limitom</w:t>
      </w:r>
      <w:r w:rsidR="00AA79F8" w:rsidRPr="00981114">
        <w:rPr>
          <w:lang w:eastAsia="sk-SK"/>
        </w:rPr>
        <w:t xml:space="preserve"> určeným v tejto výzve.</w:t>
      </w:r>
    </w:p>
    <w:p w:rsidR="00B60697" w:rsidRPr="00981114" w:rsidRDefault="00B60697" w:rsidP="00B60697">
      <w:pPr>
        <w:tabs>
          <w:tab w:val="left" w:pos="289"/>
        </w:tabs>
        <w:spacing w:line="280" w:lineRule="exact"/>
        <w:ind w:left="567"/>
        <w:jc w:val="both"/>
        <w:rPr>
          <w:bCs/>
          <w:lang w:eastAsia="sk-SK"/>
        </w:rPr>
      </w:pPr>
    </w:p>
    <w:p w:rsidR="00B60697" w:rsidRPr="00981114" w:rsidRDefault="00D37645" w:rsidP="00445922">
      <w:pPr>
        <w:pStyle w:val="Odsekzoznamu"/>
        <w:numPr>
          <w:ilvl w:val="2"/>
          <w:numId w:val="12"/>
        </w:numPr>
        <w:tabs>
          <w:tab w:val="left" w:pos="289"/>
        </w:tabs>
        <w:spacing w:line="280" w:lineRule="exact"/>
        <w:jc w:val="both"/>
      </w:pPr>
      <w:r w:rsidRPr="00981114">
        <w:rPr>
          <w:bCs/>
          <w:lang w:eastAsia="sk-SK"/>
        </w:rPr>
        <w:t xml:space="preserve">Druh podpory: Grant </w:t>
      </w:r>
      <w:r w:rsidRPr="00981114">
        <w:rPr>
          <w:lang w:eastAsia="sk-SK"/>
        </w:rPr>
        <w:t>(nenávratný finančný príspevok)</w:t>
      </w:r>
      <w:r w:rsidRPr="00981114">
        <w:rPr>
          <w:bCs/>
          <w:lang w:eastAsia="sk-SK"/>
        </w:rPr>
        <w:t>, možnosť poskytnutia zálohovej platby do výšky max. 50% oprávnených výdavkov</w:t>
      </w:r>
      <w:r w:rsidR="00B60697" w:rsidRPr="00981114">
        <w:t xml:space="preserve">. </w:t>
      </w:r>
    </w:p>
    <w:p w:rsidR="00B60697" w:rsidRPr="00981114" w:rsidRDefault="00B60697" w:rsidP="00B60697">
      <w:pPr>
        <w:ind w:left="851"/>
        <w:jc w:val="both"/>
        <w:rPr>
          <w:bCs/>
          <w:lang w:eastAsia="sk-SK"/>
        </w:rPr>
      </w:pPr>
    </w:p>
    <w:p w:rsidR="00B60697" w:rsidRPr="00981114" w:rsidRDefault="00B60697" w:rsidP="00D37645">
      <w:pPr>
        <w:numPr>
          <w:ilvl w:val="1"/>
          <w:numId w:val="6"/>
        </w:numPr>
        <w:tabs>
          <w:tab w:val="left" w:pos="289"/>
        </w:tabs>
        <w:spacing w:line="280" w:lineRule="exact"/>
        <w:ind w:left="567" w:hanging="425"/>
        <w:jc w:val="both"/>
        <w:rPr>
          <w:b/>
        </w:rPr>
      </w:pPr>
      <w:r w:rsidRPr="00981114">
        <w:rPr>
          <w:b/>
        </w:rPr>
        <w:t xml:space="preserve"> Splnenie podmienok ustanovených v osobitných predpisoch  </w:t>
      </w:r>
    </w:p>
    <w:p w:rsidR="00D37645" w:rsidRPr="00981114" w:rsidRDefault="00D37645" w:rsidP="00D37645">
      <w:pPr>
        <w:tabs>
          <w:tab w:val="left" w:pos="289"/>
        </w:tabs>
        <w:spacing w:line="280" w:lineRule="exact"/>
        <w:ind w:left="567"/>
        <w:jc w:val="both"/>
        <w:rPr>
          <w:b/>
        </w:rPr>
      </w:pPr>
    </w:p>
    <w:p w:rsidR="00D37645" w:rsidRPr="00981114" w:rsidRDefault="00D37645" w:rsidP="00445922">
      <w:pPr>
        <w:pStyle w:val="Odsekzoznamu"/>
        <w:numPr>
          <w:ilvl w:val="2"/>
          <w:numId w:val="13"/>
        </w:numPr>
        <w:tabs>
          <w:tab w:val="left" w:pos="289"/>
        </w:tabs>
        <w:spacing w:line="280" w:lineRule="exact"/>
        <w:jc w:val="both"/>
        <w:rPr>
          <w:b/>
        </w:rPr>
      </w:pPr>
      <w:r w:rsidRPr="00981114">
        <w:lastRenderedPageBreak/>
        <w:t xml:space="preserve">Žiadateľ je povinný pri obstarávaní tovarov, stavebných prác a služieb postupovať v súlade so zákonom č. 25/2006 </w:t>
      </w:r>
      <w:proofErr w:type="spellStart"/>
      <w:r w:rsidRPr="00981114">
        <w:t>Z.z</w:t>
      </w:r>
      <w:proofErr w:type="spellEnd"/>
      <w:r w:rsidRPr="00981114">
        <w:t>. v znení neskorších predpisov a v súlade s ustanoveniami, uvedenými v Príručke, v kapitole 3. Usmernenie postupu žiadateľov pri obstarávaní tovarov, stavebných prác a</w:t>
      </w:r>
      <w:r w:rsidR="00D272D7" w:rsidRPr="00981114">
        <w:t> </w:t>
      </w:r>
      <w:r w:rsidRPr="00981114">
        <w:t>služieb</w:t>
      </w:r>
    </w:p>
    <w:p w:rsidR="00D272D7" w:rsidRPr="00981114" w:rsidRDefault="00D272D7" w:rsidP="00743642">
      <w:pPr>
        <w:pStyle w:val="Odsekzoznamu"/>
        <w:tabs>
          <w:tab w:val="left" w:pos="289"/>
        </w:tabs>
        <w:spacing w:line="280" w:lineRule="exact"/>
        <w:ind w:left="1020"/>
        <w:jc w:val="both"/>
        <w:rPr>
          <w:b/>
        </w:rPr>
      </w:pPr>
    </w:p>
    <w:p w:rsidR="002C744A" w:rsidRPr="00981114" w:rsidRDefault="005B3E3A" w:rsidP="002C744A">
      <w:pPr>
        <w:pStyle w:val="Odsekzoznamu"/>
        <w:numPr>
          <w:ilvl w:val="2"/>
          <w:numId w:val="13"/>
        </w:numPr>
        <w:tabs>
          <w:tab w:val="left" w:pos="289"/>
        </w:tabs>
        <w:spacing w:line="280" w:lineRule="exact"/>
        <w:jc w:val="both"/>
      </w:pPr>
      <w:r w:rsidRPr="00981114">
        <w:t xml:space="preserve">Žiadateľ je povinný pri obstarávaní tovarov, stavebných prác a služieb postupovať v súlade s „Metodickým pokynom pri zadávaní zákaziek na dodanie tovaru, uskutočnenie stavebných prác a na poskytnutie služieb pri uplatňovaní </w:t>
      </w:r>
      <w:r w:rsidRPr="00981114">
        <w:rPr>
          <w:b/>
        </w:rPr>
        <w:t>sociálneho aspektu</w:t>
      </w:r>
      <w:r w:rsidRPr="00981114">
        <w:t xml:space="preserve"> pri verejnom obstarávaní pre Program rozvoja vidieka Slovenskej republiky 2014 – 2020, ktorý tvorí prílohu </w:t>
      </w:r>
      <w:r w:rsidR="00BA7412" w:rsidRPr="00981114">
        <w:t xml:space="preserve">č. 3.5 </w:t>
      </w:r>
      <w:r w:rsidRPr="00981114">
        <w:t xml:space="preserve">tejto výzvy.  </w:t>
      </w:r>
      <w:r w:rsidR="002C744A" w:rsidRPr="00981114">
        <w:t xml:space="preserve">Uvedené neplatí pre všeobecné výdavky na prípravné práce, </w:t>
      </w:r>
      <w:r w:rsidR="002C744A" w:rsidRPr="00981114">
        <w:rPr>
          <w:lang w:eastAsia="sk-SK"/>
        </w:rPr>
        <w:t>uvedené v bode 2.3.1 odsek 2.</w:t>
      </w:r>
    </w:p>
    <w:p w:rsidR="00D272D7" w:rsidRPr="00981114" w:rsidRDefault="002C744A" w:rsidP="002C744A">
      <w:pPr>
        <w:pStyle w:val="Odsekzoznamu"/>
        <w:numPr>
          <w:ilvl w:val="2"/>
          <w:numId w:val="13"/>
        </w:numPr>
        <w:tabs>
          <w:tab w:val="left" w:pos="289"/>
        </w:tabs>
        <w:spacing w:line="280" w:lineRule="exact"/>
        <w:jc w:val="both"/>
      </w:pPr>
      <w:r w:rsidRPr="00981114">
        <w:rPr>
          <w:lang w:eastAsia="sk-SK"/>
        </w:rPr>
        <w:t xml:space="preserve">Naviac v  rámci postupu podľa tohto metodického pokynu sú žiadatelia, ktorí sú uvedení v Atlase rómskych komunít 2013 a  kde </w:t>
      </w:r>
      <w:r w:rsidRPr="00981114">
        <w:rPr>
          <w:color w:val="1F497D"/>
        </w:rPr>
        <w:t>populácia Rómov je 15 % a viac,</w:t>
      </w:r>
      <w:r w:rsidRPr="00981114">
        <w:rPr>
          <w:lang w:eastAsia="sk-SK"/>
        </w:rPr>
        <w:t xml:space="preserve"> povinní uplatniť pri verejnom obstarávaní sociálne hľadisko, týkajúce sa inklúzie marginalizovaných rómskych komunít. Zoznam obcí uvedených v Atlase rómskych komunít 2013, kde </w:t>
      </w:r>
      <w:r w:rsidRPr="00981114">
        <w:rPr>
          <w:color w:val="1F497D"/>
        </w:rPr>
        <w:t>populácia Rómov je nad 15 % (vrátane)</w:t>
      </w:r>
      <w:r w:rsidRPr="00981114">
        <w:rPr>
          <w:lang w:eastAsia="sk-SK"/>
        </w:rPr>
        <w:t xml:space="preserve"> sa nachádza v prílohe </w:t>
      </w:r>
      <w:r w:rsidR="00BA7412" w:rsidRPr="00981114">
        <w:rPr>
          <w:lang w:eastAsia="sk-SK"/>
        </w:rPr>
        <w:t xml:space="preserve">č. 3.6 </w:t>
      </w:r>
      <w:r w:rsidRPr="00981114">
        <w:rPr>
          <w:lang w:eastAsia="sk-SK"/>
        </w:rPr>
        <w:t>tejto výzvy.</w:t>
      </w:r>
    </w:p>
    <w:p w:rsidR="00B60697" w:rsidRPr="00981114" w:rsidRDefault="00B60697" w:rsidP="00B60697">
      <w:pPr>
        <w:tabs>
          <w:tab w:val="left" w:pos="289"/>
        </w:tabs>
        <w:spacing w:line="280" w:lineRule="exact"/>
        <w:ind w:left="567"/>
        <w:jc w:val="both"/>
      </w:pPr>
    </w:p>
    <w:p w:rsidR="00B60697" w:rsidRPr="00981114" w:rsidRDefault="00B60697" w:rsidP="00445922">
      <w:pPr>
        <w:pStyle w:val="Odsekzoznamu"/>
        <w:numPr>
          <w:ilvl w:val="2"/>
          <w:numId w:val="13"/>
        </w:numPr>
        <w:tabs>
          <w:tab w:val="left" w:pos="289"/>
        </w:tabs>
        <w:spacing w:line="280" w:lineRule="exact"/>
        <w:jc w:val="both"/>
      </w:pPr>
      <w:r w:rsidRPr="00981114">
        <w:t>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981114" w:rsidDel="002C700F">
        <w:t xml:space="preserve"> </w:t>
      </w:r>
    </w:p>
    <w:p w:rsidR="00B60697" w:rsidRDefault="00BF27FE" w:rsidP="00D37645">
      <w:pPr>
        <w:pStyle w:val="Odsekzoznamu"/>
        <w:tabs>
          <w:tab w:val="left" w:pos="289"/>
        </w:tabs>
        <w:spacing w:line="280" w:lineRule="exact"/>
        <w:ind w:left="1020"/>
        <w:jc w:val="both"/>
        <w:rPr>
          <w:color w:val="FF0000"/>
        </w:rPr>
      </w:pPr>
      <w:r w:rsidRPr="00BF27FE">
        <w:rPr>
          <w:color w:val="FF0000"/>
        </w:rPr>
        <w:t>V prípade, ak žiadateľ v čase podania ŽoNFP nemá s dodávateľom stavebných prác, tovarov a služieb uzatvorený zmluvný vzťah, doklady týkajúce sa uzatvorenia zmluvy s dodávateľom predloží na základe výzvy  PPA.</w:t>
      </w:r>
    </w:p>
    <w:p w:rsidR="00310F27" w:rsidRPr="00981114" w:rsidRDefault="00310F2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Doklady súvisiace s obstarávaním tovarov, stavebných prác a služieb musia byť v súlade s údajmi uvedenými v projektovej dokumentácii</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60697" w:rsidRPr="00981114" w:rsidRDefault="00B60697" w:rsidP="00B60697">
      <w:pPr>
        <w:autoSpaceDE w:val="0"/>
        <w:ind w:left="851"/>
        <w:jc w:val="both"/>
      </w:pPr>
    </w:p>
    <w:p w:rsidR="00B60697" w:rsidRPr="00981114" w:rsidRDefault="00B60697" w:rsidP="00445922">
      <w:pPr>
        <w:pStyle w:val="Odsekzoznamu"/>
        <w:numPr>
          <w:ilvl w:val="2"/>
          <w:numId w:val="13"/>
        </w:numPr>
        <w:tabs>
          <w:tab w:val="left" w:pos="289"/>
        </w:tabs>
        <w:spacing w:line="280" w:lineRule="exact"/>
        <w:jc w:val="both"/>
      </w:pPr>
      <w:r w:rsidRPr="00981114">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60697" w:rsidRPr="00981114" w:rsidRDefault="00B60697" w:rsidP="00445922">
      <w:pPr>
        <w:pStyle w:val="Odsekzoznamu"/>
        <w:numPr>
          <w:ilvl w:val="0"/>
          <w:numId w:val="8"/>
        </w:numPr>
        <w:suppressAutoHyphens w:val="0"/>
        <w:ind w:hanging="289"/>
        <w:contextualSpacing/>
        <w:jc w:val="both"/>
        <w:rPr>
          <w:color w:val="000000"/>
          <w:lang w:eastAsia="sk-SK"/>
        </w:rPr>
      </w:pPr>
      <w:r w:rsidRPr="00981114">
        <w:rPr>
          <w:color w:val="000000"/>
          <w:lang w:eastAsia="sk-SK"/>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B60697" w:rsidRPr="00981114" w:rsidRDefault="00B60697" w:rsidP="00445922">
      <w:pPr>
        <w:pStyle w:val="Odsekzoznamu"/>
        <w:numPr>
          <w:ilvl w:val="0"/>
          <w:numId w:val="8"/>
        </w:numPr>
        <w:suppressAutoHyphens w:val="0"/>
        <w:ind w:hanging="289"/>
        <w:contextualSpacing/>
        <w:jc w:val="both"/>
        <w:rPr>
          <w:color w:val="000000"/>
          <w:u w:val="single"/>
          <w:lang w:val="x-none"/>
        </w:rPr>
      </w:pPr>
      <w:r w:rsidRPr="00981114">
        <w:rPr>
          <w:color w:val="000000"/>
          <w:lang w:eastAsia="sk-SK"/>
        </w:rPr>
        <w:t xml:space="preserve">pri ktorej nemôže podať námietky aj iná osoba než orgán štátnej správy podľa § 137 ods. 2 písm. b) (tzv. jednoobálkové predkladanie a otváranie ponúk - § 100 ods. 6; ak predpokladaná hodnota zákazky je nižšia alebo rovná než 40 000 eur, </w:t>
      </w:r>
      <w:r w:rsidRPr="00981114">
        <w:rPr>
          <w:color w:val="000000"/>
          <w:lang w:eastAsia="sk-SK"/>
        </w:rPr>
        <w:lastRenderedPageBreak/>
        <w:t>ak ide o zákazku na dodanie tovaru alebo poskytnutie služieb a 200 000 eur, ak ide o zákazku na uskutočnenie stavebných prác)</w:t>
      </w:r>
    </w:p>
    <w:p w:rsidR="00B60697" w:rsidRPr="00981114" w:rsidRDefault="00B60697" w:rsidP="00B60697">
      <w:pPr>
        <w:pStyle w:val="Odsekzoznamu"/>
        <w:ind w:left="1140"/>
        <w:rPr>
          <w:color w:val="000000"/>
          <w:u w:val="single"/>
        </w:rPr>
      </w:pPr>
    </w:p>
    <w:p w:rsidR="00B60697" w:rsidRPr="00981114" w:rsidRDefault="00B60697" w:rsidP="00445922">
      <w:pPr>
        <w:pStyle w:val="Odsekzoznamu"/>
        <w:numPr>
          <w:ilvl w:val="2"/>
          <w:numId w:val="13"/>
        </w:numPr>
        <w:tabs>
          <w:tab w:val="left" w:pos="289"/>
        </w:tabs>
        <w:spacing w:line="280" w:lineRule="exact"/>
        <w:jc w:val="both"/>
      </w:pPr>
      <w:r w:rsidRPr="00981114">
        <w:t>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Predmet zákazky a rozpočet, resp. výkaz výmer (ak je to relevantné) nesmie byť v rozpore so ŽoNFP</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3"/>
        </w:numPr>
        <w:tabs>
          <w:tab w:val="left" w:pos="289"/>
        </w:tabs>
        <w:spacing w:line="280" w:lineRule="exact"/>
        <w:jc w:val="both"/>
      </w:pPr>
      <w:r w:rsidRPr="00981114">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60697" w:rsidRPr="00981114" w:rsidRDefault="00B60697" w:rsidP="00B60697">
      <w:pPr>
        <w:numPr>
          <w:ilvl w:val="3"/>
          <w:numId w:val="5"/>
        </w:numPr>
        <w:tabs>
          <w:tab w:val="left" w:pos="1276"/>
        </w:tabs>
        <w:suppressAutoHyphens w:val="0"/>
        <w:ind w:left="1276" w:hanging="283"/>
        <w:jc w:val="both"/>
      </w:pPr>
      <w:r w:rsidRPr="00981114">
        <w:t>identifikačné údaje prevádzkovateľa databázy CED, ktorým je účtovník Európskej Komisie,</w:t>
      </w:r>
    </w:p>
    <w:p w:rsidR="00B60697" w:rsidRPr="00981114" w:rsidRDefault="00B60697" w:rsidP="00B60697">
      <w:pPr>
        <w:numPr>
          <w:ilvl w:val="3"/>
          <w:numId w:val="5"/>
        </w:numPr>
        <w:tabs>
          <w:tab w:val="left" w:pos="1276"/>
        </w:tabs>
        <w:suppressAutoHyphens w:val="0"/>
        <w:ind w:left="1276" w:hanging="283"/>
        <w:jc w:val="both"/>
      </w:pPr>
      <w:r w:rsidRPr="00981114">
        <w:t xml:space="preserve">zoznam spracúvaných údajov, </w:t>
      </w:r>
    </w:p>
    <w:p w:rsidR="00B60697" w:rsidRPr="00981114" w:rsidRDefault="00B60697" w:rsidP="00B60697">
      <w:pPr>
        <w:numPr>
          <w:ilvl w:val="3"/>
          <w:numId w:val="5"/>
        </w:numPr>
        <w:tabs>
          <w:tab w:val="left" w:pos="1276"/>
        </w:tabs>
        <w:suppressAutoHyphens w:val="0"/>
        <w:ind w:left="1276" w:hanging="283"/>
        <w:jc w:val="both"/>
      </w:pPr>
      <w:r w:rsidRPr="00981114">
        <w:t>účel spracúvania osobných údajov,</w:t>
      </w:r>
    </w:p>
    <w:p w:rsidR="00B60697" w:rsidRPr="00981114" w:rsidRDefault="00B60697" w:rsidP="00B60697">
      <w:pPr>
        <w:numPr>
          <w:ilvl w:val="3"/>
          <w:numId w:val="5"/>
        </w:numPr>
        <w:tabs>
          <w:tab w:val="left" w:pos="1276"/>
        </w:tabs>
        <w:suppressAutoHyphens w:val="0"/>
        <w:ind w:left="1276" w:hanging="283"/>
        <w:jc w:val="both"/>
      </w:pPr>
      <w:r w:rsidRPr="00981114">
        <w:t>subjekty, ktorým uvedené údaje budú poskytnuté alebo sprístupnené,</w:t>
      </w:r>
    </w:p>
    <w:p w:rsidR="00B60697" w:rsidRPr="00981114" w:rsidRDefault="00B60697" w:rsidP="00B60697">
      <w:pPr>
        <w:numPr>
          <w:ilvl w:val="3"/>
          <w:numId w:val="5"/>
        </w:numPr>
        <w:tabs>
          <w:tab w:val="left" w:pos="1276"/>
        </w:tabs>
        <w:suppressAutoHyphens w:val="0"/>
        <w:ind w:left="1276" w:hanging="283"/>
        <w:jc w:val="both"/>
      </w:pPr>
      <w:r w:rsidRPr="00981114">
        <w:t>poučenie o právach tretích osôb v súvislosti s ochranou osobných údajov.</w:t>
      </w:r>
    </w:p>
    <w:p w:rsidR="00B60697" w:rsidRPr="00981114" w:rsidRDefault="00B60697" w:rsidP="00B60697">
      <w:pPr>
        <w:autoSpaceDE w:val="0"/>
        <w:ind w:left="993"/>
        <w:jc w:val="both"/>
      </w:pPr>
      <w:r w:rsidRPr="00981114">
        <w:t>Predbežná informácia pre žiadateľov o nenávratný finančný príspevok/o príspevok v zmysle čl. 13 Nariadenia Komisie (ES, Euratom) č. 1302/2008 o centrálnej databáze vylúčených subjektov tvorí Prílohu č. 3</w:t>
      </w:r>
      <w:r w:rsidR="00BA7412" w:rsidRPr="00981114">
        <w:t>.3</w:t>
      </w:r>
      <w:r w:rsidRPr="00981114">
        <w:t xml:space="preserve"> tejto výzv</w:t>
      </w:r>
      <w:r w:rsidR="00BA7412" w:rsidRPr="00981114">
        <w:t>y</w:t>
      </w:r>
      <w:r w:rsidRPr="00981114">
        <w:t>.</w:t>
      </w:r>
    </w:p>
    <w:p w:rsidR="00B60697" w:rsidRPr="00981114" w:rsidRDefault="00B60697" w:rsidP="00B60697">
      <w:pPr>
        <w:autoSpaceDE w:val="0"/>
        <w:jc w:val="both"/>
      </w:pPr>
    </w:p>
    <w:p w:rsidR="00B60697" w:rsidRPr="00981114" w:rsidRDefault="00B60697" w:rsidP="00D37645">
      <w:pPr>
        <w:numPr>
          <w:ilvl w:val="1"/>
          <w:numId w:val="6"/>
        </w:numPr>
        <w:tabs>
          <w:tab w:val="left" w:pos="289"/>
        </w:tabs>
        <w:spacing w:line="280" w:lineRule="exact"/>
        <w:ind w:left="567" w:hanging="425"/>
        <w:jc w:val="both"/>
        <w:rPr>
          <w:b/>
        </w:rPr>
      </w:pPr>
      <w:r w:rsidRPr="00981114">
        <w:rPr>
          <w:b/>
        </w:rPr>
        <w:t xml:space="preserve"> Ďalšie podmienky poskytnutia príspevku</w:t>
      </w:r>
    </w:p>
    <w:p w:rsidR="00D37645" w:rsidRPr="00981114" w:rsidRDefault="00D37645" w:rsidP="00445922">
      <w:pPr>
        <w:pStyle w:val="Odsekzoznamu"/>
        <w:numPr>
          <w:ilvl w:val="2"/>
          <w:numId w:val="14"/>
        </w:numPr>
        <w:tabs>
          <w:tab w:val="left" w:pos="289"/>
        </w:tabs>
        <w:spacing w:line="280" w:lineRule="exact"/>
        <w:jc w:val="both"/>
        <w:rPr>
          <w:b/>
        </w:rPr>
      </w:pPr>
      <w:r w:rsidRPr="00981114">
        <w:t xml:space="preserve">Žiadateľ </w:t>
      </w:r>
      <w:r w:rsidRPr="00981114">
        <w:rPr>
          <w:lang w:eastAsia="sk-SK"/>
        </w:rPr>
        <w:t>musí spĺňať všetky relevantné všeobecné kritériá pre výber projektov, uvedené v rámci bodu 2.5.1. V prípade nesplnenia niektorého z týchto kritérií vydá PPA rozhodnutie o neschválení ŽoNFP</w:t>
      </w:r>
    </w:p>
    <w:p w:rsidR="00927A61" w:rsidRPr="00981114" w:rsidRDefault="00927A61" w:rsidP="00743642">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ŽoNFP musí byť kompletná po obsahovej stránke. </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lastRenderedPageBreak/>
        <w:t>ŽoNFP nebude schválená v prípade, že žiadateľ uviedol nepravdivé čestné vyhlásenie žiadateľa o konflikte záujmov.</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Neoprávnené výdavky  je žiadateľ povinný z požadovanej sumy odčleniť. </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Pred uzavretím Zmluvy o poskytnutí NFP  neexistuje právny nárok na poskytnutie nenávratného finančného príspevku.</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 xml:space="preserve">Žiadatelia môžu realizovať projekt aj pred uzatvorením zmluvy o poskytnutí NFP, znášajú však riziko, že projekt na financovanie z PRV nebude schválený. </w:t>
      </w:r>
    </w:p>
    <w:p w:rsidR="00B60697" w:rsidRPr="00981114" w:rsidRDefault="00B60697" w:rsidP="00B60697">
      <w:pPr>
        <w:pStyle w:val="Odsekzoznamu"/>
      </w:pPr>
    </w:p>
    <w:p w:rsidR="00B60697" w:rsidRPr="00981114" w:rsidRDefault="00B60697" w:rsidP="00445922">
      <w:pPr>
        <w:pStyle w:val="Odsekzoznamu"/>
        <w:numPr>
          <w:ilvl w:val="2"/>
          <w:numId w:val="14"/>
        </w:numPr>
        <w:tabs>
          <w:tab w:val="left" w:pos="289"/>
        </w:tabs>
        <w:spacing w:line="280" w:lineRule="exact"/>
        <w:jc w:val="both"/>
      </w:pPr>
      <w:r w:rsidRPr="00981114">
        <w:t>PPA nebude akceptovať žiadosti o zmenu v ŽoNFP, ovplyvňujúce jej bodové hodnotenie smerom nahor.</w:t>
      </w:r>
    </w:p>
    <w:p w:rsidR="00B60697" w:rsidRPr="00981114" w:rsidRDefault="00B60697" w:rsidP="00D37645">
      <w:pPr>
        <w:pStyle w:val="Odsekzoznamu"/>
        <w:tabs>
          <w:tab w:val="left" w:pos="289"/>
        </w:tabs>
        <w:spacing w:line="280" w:lineRule="exact"/>
        <w:ind w:left="1020"/>
        <w:jc w:val="both"/>
      </w:pPr>
    </w:p>
    <w:p w:rsidR="00B60697" w:rsidRPr="00981114" w:rsidRDefault="00B60697" w:rsidP="00445922">
      <w:pPr>
        <w:pStyle w:val="Odsekzoznamu"/>
        <w:numPr>
          <w:ilvl w:val="2"/>
          <w:numId w:val="14"/>
        </w:numPr>
        <w:tabs>
          <w:tab w:val="left" w:pos="289"/>
        </w:tabs>
        <w:spacing w:line="280" w:lineRule="exact"/>
        <w:jc w:val="both"/>
      </w:pPr>
      <w:r w:rsidRPr="00981114">
        <w:t>PPA pri výbere a schvaľovaní ŽoNFP môže využiť „zásobník projektov“ v zmysle ustanovení Systému riadenia PRV.</w:t>
      </w:r>
    </w:p>
    <w:p w:rsidR="00B60697" w:rsidRPr="00981114" w:rsidRDefault="00B60697" w:rsidP="00B60697">
      <w:pPr>
        <w:autoSpaceDE w:val="0"/>
        <w:ind w:left="1430"/>
        <w:jc w:val="both"/>
        <w:rPr>
          <w:b/>
        </w:rPr>
      </w:pPr>
    </w:p>
    <w:p w:rsidR="00B60697" w:rsidRPr="00981114" w:rsidRDefault="00B60697" w:rsidP="00D37645">
      <w:pPr>
        <w:numPr>
          <w:ilvl w:val="1"/>
          <w:numId w:val="6"/>
        </w:numPr>
        <w:tabs>
          <w:tab w:val="left" w:pos="289"/>
        </w:tabs>
        <w:spacing w:line="280" w:lineRule="exact"/>
        <w:ind w:left="567" w:hanging="425"/>
        <w:jc w:val="both"/>
        <w:rPr>
          <w:b/>
        </w:rPr>
      </w:pPr>
      <w:r w:rsidRPr="00981114">
        <w:rPr>
          <w:b/>
        </w:rPr>
        <w:t xml:space="preserve"> Zmeny vo výzve a zrušenie výzvy:</w:t>
      </w:r>
    </w:p>
    <w:p w:rsidR="007661C8" w:rsidRPr="00981114" w:rsidRDefault="007661C8" w:rsidP="007661C8">
      <w:pPr>
        <w:tabs>
          <w:tab w:val="left" w:pos="289"/>
        </w:tabs>
        <w:spacing w:line="280" w:lineRule="exact"/>
        <w:ind w:left="567"/>
        <w:jc w:val="both"/>
        <w:rPr>
          <w:b/>
        </w:rPr>
      </w:pPr>
    </w:p>
    <w:p w:rsidR="007661C8" w:rsidRPr="00981114" w:rsidRDefault="007661C8" w:rsidP="00445922">
      <w:pPr>
        <w:pStyle w:val="Odsekzoznamu"/>
        <w:numPr>
          <w:ilvl w:val="2"/>
          <w:numId w:val="15"/>
        </w:numPr>
        <w:tabs>
          <w:tab w:val="left" w:pos="289"/>
        </w:tabs>
        <w:spacing w:line="280" w:lineRule="exact"/>
        <w:jc w:val="both"/>
        <w:rPr>
          <w:b/>
        </w:rPr>
      </w:pPr>
      <w:r w:rsidRPr="00981114">
        <w:rPr>
          <w:b/>
        </w:rPr>
        <w:t>Zmeny vo výzve</w:t>
      </w:r>
    </w:p>
    <w:p w:rsidR="00B60697" w:rsidRPr="00981114" w:rsidRDefault="00B60697" w:rsidP="00B60697">
      <w:pPr>
        <w:tabs>
          <w:tab w:val="left" w:pos="289"/>
          <w:tab w:val="left" w:pos="343"/>
        </w:tabs>
        <w:spacing w:line="280" w:lineRule="exact"/>
        <w:ind w:left="321" w:hanging="675"/>
      </w:pPr>
    </w:p>
    <w:p w:rsidR="00B60697" w:rsidRPr="00981114" w:rsidRDefault="00B60697" w:rsidP="00B60697">
      <w:pPr>
        <w:numPr>
          <w:ilvl w:val="3"/>
          <w:numId w:val="1"/>
        </w:numPr>
        <w:autoSpaceDE w:val="0"/>
        <w:spacing w:line="280" w:lineRule="exact"/>
        <w:ind w:left="709" w:hanging="283"/>
        <w:jc w:val="both"/>
      </w:pPr>
      <w:r w:rsidRPr="00981114">
        <w:t>PPA môže po zverejnení výzvy zmeniť formálne náležitosti výzvy.</w:t>
      </w:r>
    </w:p>
    <w:p w:rsidR="00B60697" w:rsidRPr="00981114" w:rsidRDefault="00B60697" w:rsidP="00B60697">
      <w:pPr>
        <w:numPr>
          <w:ilvl w:val="3"/>
          <w:numId w:val="1"/>
        </w:numPr>
        <w:autoSpaceDE w:val="0"/>
        <w:spacing w:line="280" w:lineRule="exact"/>
        <w:ind w:left="709" w:hanging="283"/>
        <w:jc w:val="both"/>
      </w:pPr>
      <w:r w:rsidRPr="00981114">
        <w:t>PPA môže výzvu zmeniť do termínu uzavretia výzvy, ak sa zmenou podstatným spôsobom nezmenia podmienky poskytnutia príspevku, pričom následne termín uzavretia výzvy (v prípade potreby) primerane posunie.</w:t>
      </w:r>
    </w:p>
    <w:p w:rsidR="00B60697" w:rsidRPr="00981114" w:rsidRDefault="00B60697" w:rsidP="00B60697">
      <w:pPr>
        <w:numPr>
          <w:ilvl w:val="3"/>
          <w:numId w:val="1"/>
        </w:numPr>
        <w:autoSpaceDE w:val="0"/>
        <w:spacing w:line="280" w:lineRule="exact"/>
        <w:ind w:left="709" w:hanging="283"/>
        <w:jc w:val="both"/>
      </w:pPr>
      <w:r w:rsidRPr="00981114">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60697" w:rsidRPr="00981114" w:rsidRDefault="00B60697" w:rsidP="00B60697">
      <w:pPr>
        <w:numPr>
          <w:ilvl w:val="3"/>
          <w:numId w:val="1"/>
        </w:numPr>
        <w:autoSpaceDE w:val="0"/>
        <w:spacing w:line="280" w:lineRule="exact"/>
        <w:ind w:left="709" w:hanging="283"/>
        <w:jc w:val="both"/>
      </w:pPr>
      <w:r w:rsidRPr="00981114">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60697" w:rsidRPr="00981114" w:rsidRDefault="00B60697" w:rsidP="00B60697">
      <w:pPr>
        <w:numPr>
          <w:ilvl w:val="3"/>
          <w:numId w:val="1"/>
        </w:numPr>
        <w:autoSpaceDE w:val="0"/>
        <w:spacing w:line="280" w:lineRule="exact"/>
        <w:ind w:left="709" w:hanging="283"/>
        <w:jc w:val="both"/>
      </w:pPr>
      <w:r w:rsidRPr="00981114">
        <w:t xml:space="preserve">Zmeny výzvy a jej príloh, vrátane zdôvodnenia zmien budú zverejňované formou oznámenia na webovom sídle PPA: </w:t>
      </w:r>
      <w:hyperlink r:id="rId11" w:history="1">
        <w:r w:rsidRPr="00981114">
          <w:rPr>
            <w:rStyle w:val="Hypertextovprepojenie"/>
          </w:rPr>
          <w:t>http://www.apa.sk</w:t>
        </w:r>
      </w:hyperlink>
      <w:r w:rsidRPr="00981114">
        <w:t>.</w:t>
      </w:r>
    </w:p>
    <w:p w:rsidR="00B60697" w:rsidRPr="00981114" w:rsidRDefault="00B60697" w:rsidP="00B60697">
      <w:pPr>
        <w:numPr>
          <w:ilvl w:val="3"/>
          <w:numId w:val="1"/>
        </w:numPr>
        <w:autoSpaceDE w:val="0"/>
        <w:spacing w:line="280" w:lineRule="exact"/>
        <w:ind w:left="709" w:hanging="283"/>
        <w:jc w:val="both"/>
        <w:rPr>
          <w:b/>
          <w:bCs/>
        </w:rPr>
      </w:pPr>
      <w:r w:rsidRPr="00981114">
        <w:t>Po uzavretí výzvy je možné meniť indikatívnu výšku finančných prostriedkov určených na vyčerpanie pre jednotlivé oblasti vo výzve.</w:t>
      </w:r>
    </w:p>
    <w:p w:rsidR="00B60697" w:rsidRPr="00981114" w:rsidRDefault="00B60697" w:rsidP="00B60697">
      <w:pPr>
        <w:autoSpaceDE w:val="0"/>
        <w:spacing w:line="280" w:lineRule="exact"/>
        <w:ind w:left="709"/>
        <w:jc w:val="both"/>
        <w:rPr>
          <w:b/>
          <w:bCs/>
        </w:rPr>
      </w:pPr>
    </w:p>
    <w:p w:rsidR="00B60697" w:rsidRPr="00981114" w:rsidRDefault="00B60697" w:rsidP="00445922">
      <w:pPr>
        <w:pStyle w:val="Odsekzoznamu"/>
        <w:numPr>
          <w:ilvl w:val="2"/>
          <w:numId w:val="15"/>
        </w:numPr>
        <w:tabs>
          <w:tab w:val="left" w:pos="289"/>
        </w:tabs>
        <w:spacing w:line="280" w:lineRule="exact"/>
        <w:jc w:val="both"/>
        <w:rPr>
          <w:b/>
        </w:rPr>
      </w:pPr>
      <w:r w:rsidRPr="00981114">
        <w:rPr>
          <w:b/>
        </w:rPr>
        <w:lastRenderedPageBreak/>
        <w:t>Zrušenie výzvy:</w:t>
      </w:r>
    </w:p>
    <w:p w:rsidR="00B60697" w:rsidRPr="00981114" w:rsidRDefault="00B60697" w:rsidP="00B60697">
      <w:pPr>
        <w:tabs>
          <w:tab w:val="left" w:pos="289"/>
          <w:tab w:val="left" w:pos="343"/>
        </w:tabs>
        <w:spacing w:line="280" w:lineRule="exact"/>
        <w:ind w:left="321" w:hanging="675"/>
        <w:rPr>
          <w:b/>
          <w:bCs/>
        </w:rPr>
      </w:pPr>
    </w:p>
    <w:p w:rsidR="00B60697" w:rsidRPr="00981114" w:rsidRDefault="00B60697" w:rsidP="00B60697">
      <w:pPr>
        <w:numPr>
          <w:ilvl w:val="3"/>
          <w:numId w:val="1"/>
        </w:numPr>
        <w:autoSpaceDE w:val="0"/>
        <w:spacing w:line="280" w:lineRule="exact"/>
        <w:ind w:left="709" w:hanging="283"/>
        <w:jc w:val="both"/>
      </w:pPr>
      <w:r w:rsidRPr="00981114">
        <w:t>PPA môže výzvu zrušiť do vydania prvého rozhodnutia o žiadosti, podanej na základe výzvy, ak dôjde k podstatnej zmene podmienok poskytnutia príspevku alebo ak z objektívnych dôvodov nie je možné financovať projekty na základe výzvy.</w:t>
      </w:r>
    </w:p>
    <w:p w:rsidR="00B60697" w:rsidRPr="00981114" w:rsidRDefault="00B60697" w:rsidP="00B60697">
      <w:pPr>
        <w:numPr>
          <w:ilvl w:val="3"/>
          <w:numId w:val="1"/>
        </w:numPr>
        <w:autoSpaceDE w:val="0"/>
        <w:spacing w:line="280" w:lineRule="exact"/>
        <w:ind w:left="709" w:hanging="283"/>
        <w:jc w:val="both"/>
      </w:pPr>
      <w:r w:rsidRPr="00981114">
        <w:t>PPA predloženú žiadosť podanú do dátumu zrušenia výzvy žiadateľovi vráti alebo o žiadosti rozhodne, ak je možné rozhodnúť podľa podmienok poskytnutia príspevku platných ku dňu predloženia ŽoNFP, pokiaľ už nebolo rozhodnuté.</w:t>
      </w:r>
    </w:p>
    <w:p w:rsidR="00B60697" w:rsidRPr="00981114" w:rsidRDefault="00B60697" w:rsidP="00B60697">
      <w:pPr>
        <w:numPr>
          <w:ilvl w:val="3"/>
          <w:numId w:val="1"/>
        </w:numPr>
        <w:autoSpaceDE w:val="0"/>
        <w:spacing w:line="280" w:lineRule="exact"/>
        <w:ind w:left="709" w:hanging="283"/>
        <w:jc w:val="both"/>
      </w:pPr>
      <w:r w:rsidRPr="00981114">
        <w:t xml:space="preserve">Zrušenie výzvy, vrátane zdôvodnenia zrušenia bude zverejnené formou oznámenia na webovom sídle PPA: </w:t>
      </w:r>
      <w:hyperlink r:id="rId12" w:history="1">
        <w:r w:rsidRPr="00981114">
          <w:rPr>
            <w:rStyle w:val="Hypertextovprepojenie"/>
          </w:rPr>
          <w:t>http://www.apa</w:t>
        </w:r>
        <w:r w:rsidRPr="00981114">
          <w:rPr>
            <w:rStyle w:val="Hypertextovprepojenie"/>
            <w:rFonts w:ascii="Times New Roman" w:hAnsi="Times New Roman"/>
            <w:sz w:val="24"/>
          </w:rPr>
          <w:t>.sk</w:t>
        </w:r>
      </w:hyperlink>
      <w:r w:rsidRPr="00981114">
        <w:t>.</w:t>
      </w:r>
    </w:p>
    <w:p w:rsidR="00B60697" w:rsidRPr="00981114" w:rsidRDefault="00B60697" w:rsidP="00B60697">
      <w:pPr>
        <w:autoSpaceDE w:val="0"/>
        <w:spacing w:line="280" w:lineRule="exact"/>
        <w:ind w:left="709"/>
        <w:jc w:val="both"/>
      </w:pPr>
    </w:p>
    <w:p w:rsidR="00B60697" w:rsidRPr="00981114" w:rsidRDefault="00B60697" w:rsidP="00B60697">
      <w:pPr>
        <w:autoSpaceDE w:val="0"/>
        <w:ind w:left="1146"/>
        <w:jc w:val="both"/>
      </w:pPr>
    </w:p>
    <w:p w:rsidR="00B60697" w:rsidRPr="00981114" w:rsidRDefault="00B60697" w:rsidP="00B60697">
      <w:pPr>
        <w:numPr>
          <w:ilvl w:val="0"/>
          <w:numId w:val="2"/>
        </w:numPr>
        <w:tabs>
          <w:tab w:val="left" w:pos="289"/>
        </w:tabs>
        <w:spacing w:line="280" w:lineRule="exact"/>
        <w:ind w:hanging="720"/>
        <w:rPr>
          <w:b/>
          <w:bCs/>
        </w:rPr>
      </w:pPr>
      <w:r w:rsidRPr="00981114">
        <w:rPr>
          <w:b/>
          <w:bCs/>
        </w:rPr>
        <w:t>Prílohy:</w:t>
      </w:r>
    </w:p>
    <w:p w:rsidR="00B60697" w:rsidRPr="00981114" w:rsidRDefault="00B60697" w:rsidP="00D15C50">
      <w:pPr>
        <w:numPr>
          <w:ilvl w:val="1"/>
          <w:numId w:val="2"/>
        </w:numPr>
        <w:tabs>
          <w:tab w:val="left" w:pos="289"/>
        </w:tabs>
        <w:spacing w:line="280" w:lineRule="exact"/>
        <w:ind w:left="567" w:hanging="425"/>
        <w:jc w:val="both"/>
        <w:rPr>
          <w:b/>
        </w:rPr>
      </w:pPr>
      <w:r w:rsidRPr="00981114">
        <w:rPr>
          <w:b/>
        </w:rPr>
        <w:t xml:space="preserve">Formulár žiadosti o nenávratný finančný príspevok </w:t>
      </w:r>
    </w:p>
    <w:p w:rsidR="00B60697" w:rsidRPr="00981114" w:rsidRDefault="00B60697" w:rsidP="00927A61">
      <w:pPr>
        <w:numPr>
          <w:ilvl w:val="1"/>
          <w:numId w:val="2"/>
        </w:numPr>
        <w:tabs>
          <w:tab w:val="left" w:pos="289"/>
        </w:tabs>
        <w:spacing w:line="280" w:lineRule="exact"/>
        <w:ind w:left="567" w:hanging="425"/>
        <w:jc w:val="both"/>
        <w:rPr>
          <w:b/>
        </w:rPr>
      </w:pPr>
      <w:r w:rsidRPr="00981114">
        <w:rPr>
          <w:b/>
        </w:rPr>
        <w:t>Príručka pre žiadateľa o poskytnutie nenávratného finančného príspevku</w:t>
      </w:r>
    </w:p>
    <w:p w:rsidR="00B60697" w:rsidRPr="00981114" w:rsidRDefault="00B60697" w:rsidP="00927A61">
      <w:pPr>
        <w:numPr>
          <w:ilvl w:val="1"/>
          <w:numId w:val="2"/>
        </w:numPr>
        <w:tabs>
          <w:tab w:val="left" w:pos="289"/>
        </w:tabs>
        <w:spacing w:line="280" w:lineRule="exact"/>
        <w:ind w:left="567" w:hanging="425"/>
        <w:jc w:val="both"/>
        <w:rPr>
          <w:b/>
        </w:rPr>
      </w:pPr>
      <w:r w:rsidRPr="00981114">
        <w:rPr>
          <w:b/>
        </w:rPr>
        <w:t>Predbežná informácia pre žiadateľov o nenávratný finančný príspevok/o príspevok v zmysle čl. 13 Nariadenia Komisie (ES, Euratom) č. 1302/2008 o centrálnej databáze vylúčených subjektov</w:t>
      </w:r>
    </w:p>
    <w:p w:rsidR="00B60697" w:rsidRPr="00981114" w:rsidRDefault="00B60697" w:rsidP="00927A61">
      <w:pPr>
        <w:numPr>
          <w:ilvl w:val="1"/>
          <w:numId w:val="2"/>
        </w:numPr>
        <w:tabs>
          <w:tab w:val="left" w:pos="289"/>
        </w:tabs>
        <w:spacing w:line="280" w:lineRule="exact"/>
        <w:ind w:left="567" w:hanging="425"/>
        <w:jc w:val="both"/>
        <w:rPr>
          <w:b/>
        </w:rPr>
      </w:pPr>
      <w:r w:rsidRPr="00981114">
        <w:rPr>
          <w:b/>
          <w:bCs/>
        </w:rPr>
        <w:t>Priemerná miera evidovanej nezamestnanosti k 31.12.2014</w:t>
      </w:r>
    </w:p>
    <w:p w:rsidR="00F71015" w:rsidRPr="00981114" w:rsidRDefault="00F71015" w:rsidP="00927A61">
      <w:pPr>
        <w:numPr>
          <w:ilvl w:val="1"/>
          <w:numId w:val="2"/>
        </w:numPr>
        <w:tabs>
          <w:tab w:val="left" w:pos="289"/>
        </w:tabs>
        <w:spacing w:line="280" w:lineRule="exact"/>
        <w:ind w:left="567" w:hanging="425"/>
        <w:jc w:val="both"/>
        <w:rPr>
          <w:b/>
          <w:bCs/>
        </w:rPr>
      </w:pPr>
      <w:r w:rsidRPr="00981114">
        <w:rPr>
          <w:b/>
          <w:bCs/>
        </w:rPr>
        <w:t>Metodický pokyn</w:t>
      </w:r>
      <w:r w:rsidRPr="00981114">
        <w:rPr>
          <w:bCs/>
        </w:rPr>
        <w:t xml:space="preserve"> pri </w:t>
      </w:r>
      <w:r w:rsidRPr="00981114">
        <w:rPr>
          <w:b/>
          <w:bCs/>
        </w:rPr>
        <w:t xml:space="preserve">zadávaní zákaziek na dodanie tovaru, uskutočnenie stavebných prác a na poskytnutie služieb pri uplatňovaní sociálneho aspektu pri verejnom obstarávaní pre Program rozvoja vidieka Slovenskej republiky 2014 </w:t>
      </w:r>
      <w:r w:rsidR="00AA79F8" w:rsidRPr="00981114">
        <w:rPr>
          <w:b/>
          <w:bCs/>
        </w:rPr>
        <w:t>–</w:t>
      </w:r>
      <w:r w:rsidRPr="00981114">
        <w:rPr>
          <w:b/>
          <w:bCs/>
        </w:rPr>
        <w:t xml:space="preserve"> 2020</w:t>
      </w:r>
    </w:p>
    <w:p w:rsidR="00AA79F8" w:rsidRPr="00981114" w:rsidRDefault="005B3E3A" w:rsidP="00AA79F8">
      <w:pPr>
        <w:numPr>
          <w:ilvl w:val="1"/>
          <w:numId w:val="2"/>
        </w:numPr>
        <w:tabs>
          <w:tab w:val="left" w:pos="289"/>
        </w:tabs>
        <w:spacing w:line="280" w:lineRule="exact"/>
        <w:ind w:left="567" w:hanging="425"/>
        <w:jc w:val="both"/>
        <w:rPr>
          <w:b/>
          <w:bCs/>
        </w:rPr>
      </w:pPr>
      <w:r w:rsidRPr="00981114">
        <w:rPr>
          <w:b/>
          <w:lang w:eastAsia="sk-SK"/>
        </w:rPr>
        <w:t>Zoznam obcí uvedených v Atlase rómskych komunít 2013</w:t>
      </w:r>
      <w:r w:rsidRPr="00981114">
        <w:rPr>
          <w:lang w:eastAsia="sk-SK"/>
        </w:rPr>
        <w:t xml:space="preserve"> </w:t>
      </w:r>
      <w:r w:rsidRPr="00981114">
        <w:rPr>
          <w:b/>
          <w:lang w:eastAsia="sk-SK"/>
        </w:rPr>
        <w:t>kde populácia Rómov je nad 15 % (vrátane)</w:t>
      </w:r>
      <w:r w:rsidR="00AA79F8" w:rsidRPr="00981114">
        <w:rPr>
          <w:b/>
          <w:lang w:eastAsia="sk-SK"/>
        </w:rPr>
        <w:t>.</w:t>
      </w:r>
    </w:p>
    <w:p w:rsidR="002C744A" w:rsidRPr="004261EB" w:rsidRDefault="002C744A" w:rsidP="00AA79F8">
      <w:pPr>
        <w:numPr>
          <w:ilvl w:val="1"/>
          <w:numId w:val="2"/>
        </w:numPr>
        <w:tabs>
          <w:tab w:val="left" w:pos="289"/>
        </w:tabs>
        <w:spacing w:line="280" w:lineRule="exact"/>
        <w:ind w:left="567" w:hanging="425"/>
        <w:jc w:val="both"/>
        <w:rPr>
          <w:b/>
          <w:bCs/>
        </w:rPr>
      </w:pPr>
      <w:r w:rsidRPr="00981114">
        <w:rPr>
          <w:b/>
          <w:lang w:eastAsia="sk-SK"/>
        </w:rPr>
        <w:t>Zoznam obcí do 1000 obyvateľov k 31.12.2014.</w:t>
      </w:r>
    </w:p>
    <w:p w:rsidR="004261EB" w:rsidRPr="00981114" w:rsidRDefault="004261EB" w:rsidP="00AA79F8">
      <w:pPr>
        <w:numPr>
          <w:ilvl w:val="1"/>
          <w:numId w:val="2"/>
        </w:numPr>
        <w:tabs>
          <w:tab w:val="left" w:pos="289"/>
        </w:tabs>
        <w:spacing w:line="280" w:lineRule="exact"/>
        <w:ind w:left="567" w:hanging="425"/>
        <w:jc w:val="both"/>
        <w:rPr>
          <w:b/>
          <w:bCs/>
        </w:rPr>
      </w:pPr>
      <w:r w:rsidRPr="004261EB">
        <w:rPr>
          <w:b/>
          <w:bCs/>
        </w:rPr>
        <w:t>Čestné vyhlásenie žiadateľa o kompletnosti dokumentácie z  verejného obstarávania</w:t>
      </w:r>
    </w:p>
    <w:p w:rsidR="00AA79F8" w:rsidRPr="00981114" w:rsidRDefault="00AA79F8" w:rsidP="005B3E3A">
      <w:pPr>
        <w:tabs>
          <w:tab w:val="left" w:pos="289"/>
        </w:tabs>
        <w:spacing w:line="280" w:lineRule="exact"/>
        <w:ind w:left="567"/>
        <w:jc w:val="both"/>
        <w:rPr>
          <w:b/>
          <w:bCs/>
        </w:rPr>
      </w:pPr>
    </w:p>
    <w:p w:rsidR="00B60697" w:rsidRPr="00981114" w:rsidRDefault="00B60697" w:rsidP="00B60697">
      <w:pPr>
        <w:tabs>
          <w:tab w:val="left" w:pos="289"/>
        </w:tabs>
        <w:spacing w:line="280" w:lineRule="exact"/>
        <w:ind w:left="142"/>
        <w:jc w:val="both"/>
        <w:rPr>
          <w:b/>
        </w:rPr>
      </w:pPr>
    </w:p>
    <w:p w:rsidR="00B60697" w:rsidRPr="00981114" w:rsidRDefault="00B60697" w:rsidP="00B60697">
      <w:pPr>
        <w:pStyle w:val="Normlnywebov"/>
        <w:spacing w:before="120" w:after="0"/>
        <w:ind w:left="357" w:firstLine="0"/>
        <w:rPr>
          <w:rFonts w:ascii="Times New Roman" w:hAnsi="Times New Roman" w:cs="Times New Roman"/>
          <w:sz w:val="24"/>
          <w:szCs w:val="24"/>
        </w:rPr>
      </w:pPr>
    </w:p>
    <w:p w:rsidR="00B60697" w:rsidRPr="00981114" w:rsidRDefault="00B60697" w:rsidP="00B60697">
      <w:pPr>
        <w:pStyle w:val="Normlnywebov"/>
        <w:spacing w:before="0" w:after="0"/>
        <w:ind w:left="360" w:firstLine="0"/>
        <w:rPr>
          <w:rFonts w:ascii="Times New Roman" w:hAnsi="Times New Roman" w:cs="Times New Roman"/>
          <w:sz w:val="24"/>
          <w:szCs w:val="24"/>
        </w:rPr>
      </w:pPr>
    </w:p>
    <w:p w:rsidR="00B60697" w:rsidRPr="00DA5F4F" w:rsidRDefault="00B60697" w:rsidP="00B60697">
      <w:bookmarkStart w:id="0" w:name="_GoBack"/>
      <w:r w:rsidRPr="00DA5F4F">
        <w:t xml:space="preserve">V Bratislave   </w:t>
      </w:r>
      <w:r w:rsidR="00310F27" w:rsidRPr="00DA5F4F">
        <w:t>15</w:t>
      </w:r>
      <w:r w:rsidR="00AA79F8" w:rsidRPr="00DA5F4F">
        <w:t>.</w:t>
      </w:r>
      <w:r w:rsidR="00310F27" w:rsidRPr="00DA5F4F">
        <w:t>01</w:t>
      </w:r>
      <w:r w:rsidRPr="00DA5F4F">
        <w:t>.201</w:t>
      </w:r>
      <w:r w:rsidR="00310F27" w:rsidRPr="00DA5F4F">
        <w:t>6</w:t>
      </w:r>
      <w:r w:rsidRPr="00DA5F4F">
        <w:t xml:space="preserve">        </w:t>
      </w:r>
    </w:p>
    <w:bookmarkEnd w:id="0"/>
    <w:p w:rsidR="00B60697" w:rsidRPr="00981114" w:rsidRDefault="00B60697" w:rsidP="00B60697">
      <w:pPr>
        <w:pStyle w:val="Zarkazkladnhotextu21"/>
        <w:rPr>
          <w:sz w:val="24"/>
          <w:szCs w:val="24"/>
        </w:rPr>
      </w:pPr>
      <w:r w:rsidRPr="00981114">
        <w:rPr>
          <w:sz w:val="24"/>
          <w:szCs w:val="24"/>
        </w:rPr>
        <w:t xml:space="preserve">                                               </w:t>
      </w:r>
    </w:p>
    <w:p w:rsidR="00B60697" w:rsidRPr="00981114" w:rsidRDefault="00B60697" w:rsidP="00B60697">
      <w:pPr>
        <w:tabs>
          <w:tab w:val="left" w:pos="5685"/>
        </w:tabs>
        <w:ind w:left="6372"/>
        <w:rPr>
          <w:rFonts w:eastAsia="Arial Unicode MS"/>
          <w:b/>
          <w:bCs/>
        </w:rPr>
      </w:pPr>
    </w:p>
    <w:p w:rsidR="00B60697" w:rsidRPr="00981114" w:rsidRDefault="00B60697" w:rsidP="00B60697">
      <w:pPr>
        <w:tabs>
          <w:tab w:val="left" w:pos="5685"/>
        </w:tabs>
        <w:ind w:left="6372"/>
        <w:rPr>
          <w:rFonts w:eastAsia="Arial Unicode MS"/>
          <w:b/>
          <w:bCs/>
        </w:rPr>
      </w:pPr>
    </w:p>
    <w:p w:rsidR="00B60697" w:rsidRPr="000D134D" w:rsidRDefault="00B60697" w:rsidP="00B60697">
      <w:pPr>
        <w:tabs>
          <w:tab w:val="left" w:pos="5685"/>
        </w:tabs>
        <w:ind w:left="6372" w:hanging="276"/>
      </w:pPr>
      <w:r w:rsidRPr="00981114">
        <w:rPr>
          <w:color w:val="000000"/>
        </w:rPr>
        <w:t>MVDr. Stanislav Grobár</w:t>
      </w:r>
      <w:r w:rsidRPr="00981114">
        <w:t xml:space="preserve"> generálny riaditeľ</w:t>
      </w:r>
    </w:p>
    <w:p w:rsidR="00733A04" w:rsidRDefault="00733A04"/>
    <w:sectPr w:rsidR="00733A0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B2" w:rsidRDefault="008B1AB2" w:rsidP="00B60697">
      <w:r>
        <w:separator/>
      </w:r>
    </w:p>
  </w:endnote>
  <w:endnote w:type="continuationSeparator" w:id="0">
    <w:p w:rsidR="008B1AB2" w:rsidRDefault="008B1AB2"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Content>
      <w:p w:rsidR="00DA5F4F" w:rsidRDefault="00DA5F4F">
        <w:pPr>
          <w:pStyle w:val="Pta"/>
          <w:jc w:val="right"/>
        </w:pPr>
        <w:r>
          <w:fldChar w:fldCharType="begin"/>
        </w:r>
        <w:r>
          <w:instrText>PAGE   \* MERGEFORMAT</w:instrText>
        </w:r>
        <w:r>
          <w:fldChar w:fldCharType="separate"/>
        </w:r>
        <w:r w:rsidR="009A4CDD">
          <w:rPr>
            <w:noProof/>
          </w:rPr>
          <w:t>16</w:t>
        </w:r>
        <w:r>
          <w:fldChar w:fldCharType="end"/>
        </w:r>
      </w:p>
    </w:sdtContent>
  </w:sdt>
  <w:p w:rsidR="00DA5F4F" w:rsidRDefault="00DA5F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B2" w:rsidRDefault="008B1AB2" w:rsidP="00B60697">
      <w:r>
        <w:separator/>
      </w:r>
    </w:p>
  </w:footnote>
  <w:footnote w:type="continuationSeparator" w:id="0">
    <w:p w:rsidR="008B1AB2" w:rsidRDefault="008B1AB2" w:rsidP="00B6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15:restartNumberingAfterBreak="0">
    <w:nsid w:val="1ED87EB7"/>
    <w:multiLevelType w:val="hybridMultilevel"/>
    <w:tmpl w:val="903CF738"/>
    <w:lvl w:ilvl="0" w:tplc="84D69002">
      <w:start w:val="1"/>
      <w:numFmt w:val="decimal"/>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0573B08"/>
    <w:multiLevelType w:val="hybridMultilevel"/>
    <w:tmpl w:val="C86EDA10"/>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17" w15:restartNumberingAfterBreak="0">
    <w:nsid w:val="3DCA3201"/>
    <w:multiLevelType w:val="hybridMultilevel"/>
    <w:tmpl w:val="006CA7A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2" w15:restartNumberingAfterBreak="0">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57B139E"/>
    <w:multiLevelType w:val="hybridMultilevel"/>
    <w:tmpl w:val="B134AD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8"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2" w15:restartNumberingAfterBreak="0">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3" w15:restartNumberingAfterBreak="0">
    <w:nsid w:val="78C57195"/>
    <w:multiLevelType w:val="multilevel"/>
    <w:tmpl w:val="4B4E6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27"/>
  </w:num>
  <w:num w:numId="9">
    <w:abstractNumId w:val="8"/>
  </w:num>
  <w:num w:numId="10">
    <w:abstractNumId w:val="9"/>
  </w:num>
  <w:num w:numId="11">
    <w:abstractNumId w:val="10"/>
  </w:num>
  <w:num w:numId="12">
    <w:abstractNumId w:val="21"/>
  </w:num>
  <w:num w:numId="13">
    <w:abstractNumId w:val="36"/>
  </w:num>
  <w:num w:numId="14">
    <w:abstractNumId w:val="31"/>
  </w:num>
  <w:num w:numId="15">
    <w:abstractNumId w:val="12"/>
  </w:num>
  <w:num w:numId="16">
    <w:abstractNumId w:val="17"/>
  </w:num>
  <w:num w:numId="17">
    <w:abstractNumId w:val="18"/>
  </w:num>
  <w:num w:numId="18">
    <w:abstractNumId w:val="7"/>
  </w:num>
  <w:num w:numId="19">
    <w:abstractNumId w:val="22"/>
  </w:num>
  <w:num w:numId="20">
    <w:abstractNumId w:val="15"/>
  </w:num>
  <w:num w:numId="21">
    <w:abstractNumId w:val="28"/>
  </w:num>
  <w:num w:numId="22">
    <w:abstractNumId w:val="24"/>
  </w:num>
  <w:num w:numId="23">
    <w:abstractNumId w:val="23"/>
  </w:num>
  <w:num w:numId="24">
    <w:abstractNumId w:val="32"/>
  </w:num>
  <w:num w:numId="25">
    <w:abstractNumId w:val="30"/>
  </w:num>
  <w:num w:numId="26">
    <w:abstractNumId w:val="29"/>
  </w:num>
  <w:num w:numId="27">
    <w:abstractNumId w:val="11"/>
  </w:num>
  <w:num w:numId="28">
    <w:abstractNumId w:val="25"/>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5"/>
  </w:num>
  <w:num w:numId="42">
    <w:abstractNumId w:val="20"/>
  </w:num>
  <w:num w:numId="43">
    <w:abstractNumId w:val="34"/>
  </w:num>
  <w:num w:numId="44">
    <w:abstractNumId w:val="19"/>
  </w:num>
  <w:num w:numId="4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97"/>
    <w:rsid w:val="00045D86"/>
    <w:rsid w:val="00065823"/>
    <w:rsid w:val="000A229F"/>
    <w:rsid w:val="000C7F80"/>
    <w:rsid w:val="00107E1F"/>
    <w:rsid w:val="00111205"/>
    <w:rsid w:val="00113A4A"/>
    <w:rsid w:val="0011656B"/>
    <w:rsid w:val="001325B5"/>
    <w:rsid w:val="0017533D"/>
    <w:rsid w:val="00175443"/>
    <w:rsid w:val="00194C95"/>
    <w:rsid w:val="001C6234"/>
    <w:rsid w:val="001D2EAA"/>
    <w:rsid w:val="001D332E"/>
    <w:rsid w:val="001F43F6"/>
    <w:rsid w:val="001F7493"/>
    <w:rsid w:val="00205219"/>
    <w:rsid w:val="00206F58"/>
    <w:rsid w:val="00223FD5"/>
    <w:rsid w:val="002935AB"/>
    <w:rsid w:val="002A4EE3"/>
    <w:rsid w:val="002B4015"/>
    <w:rsid w:val="002C744A"/>
    <w:rsid w:val="00302AC5"/>
    <w:rsid w:val="00310F27"/>
    <w:rsid w:val="0034657E"/>
    <w:rsid w:val="00370683"/>
    <w:rsid w:val="003B76E1"/>
    <w:rsid w:val="003C68DC"/>
    <w:rsid w:val="003E1580"/>
    <w:rsid w:val="003F3B3B"/>
    <w:rsid w:val="004261EB"/>
    <w:rsid w:val="00427DC7"/>
    <w:rsid w:val="00434DE8"/>
    <w:rsid w:val="00441A91"/>
    <w:rsid w:val="00445922"/>
    <w:rsid w:val="004A78FF"/>
    <w:rsid w:val="004B1D16"/>
    <w:rsid w:val="004B4380"/>
    <w:rsid w:val="004C1B58"/>
    <w:rsid w:val="00535A0F"/>
    <w:rsid w:val="00544A65"/>
    <w:rsid w:val="005B3E3A"/>
    <w:rsid w:val="005F2AD8"/>
    <w:rsid w:val="00620ED3"/>
    <w:rsid w:val="00626B82"/>
    <w:rsid w:val="0068418F"/>
    <w:rsid w:val="006857B3"/>
    <w:rsid w:val="006A1E2C"/>
    <w:rsid w:val="006F21C3"/>
    <w:rsid w:val="006F7487"/>
    <w:rsid w:val="00733A04"/>
    <w:rsid w:val="00743642"/>
    <w:rsid w:val="007661C8"/>
    <w:rsid w:val="00767190"/>
    <w:rsid w:val="007D3FB3"/>
    <w:rsid w:val="007E4B24"/>
    <w:rsid w:val="00800DE0"/>
    <w:rsid w:val="00840611"/>
    <w:rsid w:val="00843170"/>
    <w:rsid w:val="00862C7D"/>
    <w:rsid w:val="008A1F7D"/>
    <w:rsid w:val="008B1AB2"/>
    <w:rsid w:val="008D7A72"/>
    <w:rsid w:val="008E7AED"/>
    <w:rsid w:val="00927A61"/>
    <w:rsid w:val="009311E8"/>
    <w:rsid w:val="00936F8A"/>
    <w:rsid w:val="009405E3"/>
    <w:rsid w:val="00981114"/>
    <w:rsid w:val="009A4CDD"/>
    <w:rsid w:val="009B2316"/>
    <w:rsid w:val="009C545D"/>
    <w:rsid w:val="009E5BB6"/>
    <w:rsid w:val="00A5767C"/>
    <w:rsid w:val="00A95E0B"/>
    <w:rsid w:val="00AA79F8"/>
    <w:rsid w:val="00B2138A"/>
    <w:rsid w:val="00B3316B"/>
    <w:rsid w:val="00B502D5"/>
    <w:rsid w:val="00B57E5B"/>
    <w:rsid w:val="00B60697"/>
    <w:rsid w:val="00BA7412"/>
    <w:rsid w:val="00BD1141"/>
    <w:rsid w:val="00BF27FE"/>
    <w:rsid w:val="00C7093A"/>
    <w:rsid w:val="00D15C50"/>
    <w:rsid w:val="00D272D7"/>
    <w:rsid w:val="00D37645"/>
    <w:rsid w:val="00D4416A"/>
    <w:rsid w:val="00D65431"/>
    <w:rsid w:val="00D73422"/>
    <w:rsid w:val="00D83550"/>
    <w:rsid w:val="00DA5F4F"/>
    <w:rsid w:val="00DB0473"/>
    <w:rsid w:val="00DC011A"/>
    <w:rsid w:val="00DD258A"/>
    <w:rsid w:val="00E1300D"/>
    <w:rsid w:val="00E44FA1"/>
    <w:rsid w:val="00E722B4"/>
    <w:rsid w:val="00EB4A45"/>
    <w:rsid w:val="00EC1B29"/>
    <w:rsid w:val="00EF49D1"/>
    <w:rsid w:val="00F03E99"/>
    <w:rsid w:val="00F26138"/>
    <w:rsid w:val="00F373EB"/>
    <w:rsid w:val="00F3782A"/>
    <w:rsid w:val="00F44FAA"/>
    <w:rsid w:val="00F71015"/>
    <w:rsid w:val="00F82F14"/>
    <w:rsid w:val="00F82F98"/>
    <w:rsid w:val="00F94EF3"/>
    <w:rsid w:val="00FB4E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798F3-7FDB-4247-BA31-5316267A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332490473">
      <w:bodyDiv w:val="1"/>
      <w:marLeft w:val="0"/>
      <w:marRight w:val="0"/>
      <w:marTop w:val="0"/>
      <w:marBottom w:val="0"/>
      <w:divBdr>
        <w:top w:val="none" w:sz="0" w:space="0" w:color="auto"/>
        <w:left w:val="none" w:sz="0" w:space="0" w:color="auto"/>
        <w:bottom w:val="none" w:sz="0" w:space="0" w:color="auto"/>
        <w:right w:val="none" w:sz="0" w:space="0" w:color="auto"/>
      </w:divBdr>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1353259362">
      <w:bodyDiv w:val="1"/>
      <w:marLeft w:val="0"/>
      <w:marRight w:val="0"/>
      <w:marTop w:val="0"/>
      <w:marBottom w:val="0"/>
      <w:divBdr>
        <w:top w:val="none" w:sz="0" w:space="0" w:color="auto"/>
        <w:left w:val="none" w:sz="0" w:space="0" w:color="auto"/>
        <w:bottom w:val="none" w:sz="0" w:space="0" w:color="auto"/>
        <w:right w:val="none" w:sz="0" w:space="0" w:color="auto"/>
      </w:divBdr>
    </w:div>
    <w:div w:id="1551380073">
      <w:bodyDiv w:val="1"/>
      <w:marLeft w:val="0"/>
      <w:marRight w:val="0"/>
      <w:marTop w:val="0"/>
      <w:marBottom w:val="0"/>
      <w:divBdr>
        <w:top w:val="none" w:sz="0" w:space="0" w:color="auto"/>
        <w:left w:val="none" w:sz="0" w:space="0" w:color="auto"/>
        <w:bottom w:val="none" w:sz="0" w:space="0" w:color="auto"/>
        <w:right w:val="none" w:sz="0" w:space="0" w:color="auto"/>
      </w:divBdr>
    </w:div>
    <w:div w:id="1554194899">
      <w:bodyDiv w:val="1"/>
      <w:marLeft w:val="0"/>
      <w:marRight w:val="0"/>
      <w:marTop w:val="0"/>
      <w:marBottom w:val="0"/>
      <w:divBdr>
        <w:top w:val="none" w:sz="0" w:space="0" w:color="auto"/>
        <w:left w:val="none" w:sz="0" w:space="0" w:color="auto"/>
        <w:bottom w:val="none" w:sz="0" w:space="0" w:color="auto"/>
        <w:right w:val="none" w:sz="0" w:space="0" w:color="auto"/>
      </w:divBdr>
    </w:div>
    <w:div w:id="18163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a.sk/index.php?navID=529&amp;id=6858" TargetMode="External"/><Relationship Id="rId4" Type="http://schemas.openxmlformats.org/officeDocument/2006/relationships/webSettings" Target="webSettings.xml"/><Relationship Id="rId9" Type="http://schemas.openxmlformats.org/officeDocument/2006/relationships/hyperlink" Target="mailto:info@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6745</Words>
  <Characters>38450</Characters>
  <Application>Microsoft Office Word</Application>
  <DocSecurity>0</DocSecurity>
  <Lines>320</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45105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Kužma Emil</cp:lastModifiedBy>
  <cp:revision>27</cp:revision>
  <cp:lastPrinted>2016-01-15T09:20:00Z</cp:lastPrinted>
  <dcterms:created xsi:type="dcterms:W3CDTF">2015-10-12T14:24:00Z</dcterms:created>
  <dcterms:modified xsi:type="dcterms:W3CDTF">2016-01-15T09:41:00Z</dcterms:modified>
</cp:coreProperties>
</file>